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GoBack"/>
      <w:bookmarkEnd w:id="0"/>
    </w:p>
    <w:p>
      <w:pPr>
        <w:pStyle w:val="4"/>
        <w:rPr>
          <w:sz w:val="17"/>
        </w:rPr>
      </w:pPr>
    </w:p>
    <w:p>
      <w:pPr>
        <w:spacing w:before="65"/>
        <w:ind w:left="1176" w:right="1147" w:firstLine="0"/>
        <w:jc w:val="center"/>
        <w:rPr>
          <w:rFonts w:hint="eastAsia" w:ascii="宋体" w:eastAsia="宋体"/>
          <w:sz w:val="32"/>
        </w:rPr>
      </w:pPr>
      <w:r>
        <w:drawing>
          <wp:anchor distT="0" distB="0" distL="0" distR="0" simplePos="0" relativeHeight="1024" behindDoc="0" locked="0" layoutInCell="1" allowOverlap="1">
            <wp:simplePos x="0" y="0"/>
            <wp:positionH relativeFrom="page">
              <wp:posOffset>1808480</wp:posOffset>
            </wp:positionH>
            <wp:positionV relativeFrom="paragraph">
              <wp:posOffset>-132080</wp:posOffset>
            </wp:positionV>
            <wp:extent cx="374650" cy="4673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374650" cy="467359"/>
                    </a:xfrm>
                    <a:prstGeom prst="rect">
                      <a:avLst/>
                    </a:prstGeom>
                  </pic:spPr>
                </pic:pic>
              </a:graphicData>
            </a:graphic>
          </wp:anchor>
        </w:drawing>
      </w:r>
      <w:r>
        <mc:AlternateContent>
          <mc:Choice Requires="wps">
            <w:drawing>
              <wp:anchor distT="0" distB="0" distL="114300" distR="114300" simplePos="0" relativeHeight="2048" behindDoc="0" locked="0" layoutInCell="1" allowOverlap="1">
                <wp:simplePos x="0" y="0"/>
                <wp:positionH relativeFrom="page">
                  <wp:posOffset>6057900</wp:posOffset>
                </wp:positionH>
                <wp:positionV relativeFrom="paragraph">
                  <wp:posOffset>-269240</wp:posOffset>
                </wp:positionV>
                <wp:extent cx="1028700" cy="11430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w="9525" cap="flat" cmpd="sng">
                          <a:solidFill>
                            <a:srgbClr val="000000"/>
                          </a:solidFill>
                          <a:prstDash val="solid"/>
                          <a:miter/>
                          <a:headEnd type="none" w="med" len="med"/>
                          <a:tailEnd type="none" w="med" len="med"/>
                        </a:ln>
                      </wps:spPr>
                      <wps:txbx>
                        <w:txbxContent>
                          <w:p>
                            <w:pPr>
                              <w:pStyle w:val="4"/>
                              <w:spacing w:before="2"/>
                              <w:rPr>
                                <w:sz w:val="32"/>
                              </w:rPr>
                            </w:pPr>
                          </w:p>
                          <w:p>
                            <w:pPr>
                              <w:spacing w:before="1"/>
                              <w:ind w:left="534" w:right="517" w:firstLine="0"/>
                              <w:jc w:val="center"/>
                              <w:rPr>
                                <w:sz w:val="22"/>
                              </w:rPr>
                            </w:pPr>
                            <w:r>
                              <w:rPr>
                                <w:sz w:val="22"/>
                              </w:rPr>
                              <w:t>Photo</w:t>
                            </w:r>
                          </w:p>
                          <w:p>
                            <w:pPr>
                              <w:spacing w:before="112"/>
                              <w:ind w:left="528" w:right="517" w:firstLine="0"/>
                              <w:jc w:val="center"/>
                              <w:rPr>
                                <w:rFonts w:hint="eastAsia" w:ascii="宋体" w:eastAsia="宋体"/>
                                <w:sz w:val="22"/>
                              </w:rPr>
                            </w:pPr>
                            <w:r>
                              <w:rPr>
                                <w:rFonts w:hint="eastAsia" w:ascii="宋体" w:eastAsia="宋体"/>
                                <w:sz w:val="22"/>
                              </w:rPr>
                              <w:t>照片</w:t>
                            </w:r>
                          </w:p>
                        </w:txbxContent>
                      </wps:txbx>
                      <wps:bodyPr lIns="0" tIns="0" rIns="0" bIns="0" upright="1"/>
                    </wps:wsp>
                  </a:graphicData>
                </a:graphic>
              </wp:anchor>
            </w:drawing>
          </mc:Choice>
          <mc:Fallback>
            <w:pict>
              <v:shape id="_x0000_s1026" o:spid="_x0000_s1026" o:spt="202" type="#_x0000_t202" style="position:absolute;left:0pt;margin-left:477pt;margin-top:-21.2pt;height:90pt;width:81pt;mso-position-horizontal-relative:page;z-index:2048;mso-width-relative:page;mso-height-relative:page;" filled="f" stroked="t" coordsize="21600,21600" o:gfxdata="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GmAktwAAAAMAQAADwAAAAAAAAABACAAAAAiAAAAZHJzL2Rvd25yZXYu&#10;eG1sUEsBAhQAFAAAAAgAh07iQE5IeZL3AQAA5AMAAA4AAAAAAAAAAQAgAAAAKwEAAGRycy9lMm9E&#10;b2MueG1sUEsFBgAAAAAGAAYAWQEAAJQFAAAAAA==&#10;">
                <v:fill on="f" focussize="0,0"/>
                <v:stroke color="#000000" joinstyle="miter"/>
                <v:imagedata o:title=""/>
                <o:lock v:ext="edit" aspectratio="f"/>
                <v:textbox inset="0mm,0mm,0mm,0mm">
                  <w:txbxContent>
                    <w:p>
                      <w:pPr>
                        <w:pStyle w:val="4"/>
                        <w:spacing w:before="2"/>
                        <w:rPr>
                          <w:sz w:val="32"/>
                        </w:rPr>
                      </w:pPr>
                    </w:p>
                    <w:p>
                      <w:pPr>
                        <w:spacing w:before="1"/>
                        <w:ind w:left="534" w:right="517" w:firstLine="0"/>
                        <w:jc w:val="center"/>
                        <w:rPr>
                          <w:sz w:val="22"/>
                        </w:rPr>
                      </w:pPr>
                      <w:r>
                        <w:rPr>
                          <w:sz w:val="22"/>
                        </w:rPr>
                        <w:t>Photo</w:t>
                      </w:r>
                    </w:p>
                    <w:p>
                      <w:pPr>
                        <w:spacing w:before="112"/>
                        <w:ind w:left="528" w:right="517" w:firstLine="0"/>
                        <w:jc w:val="center"/>
                        <w:rPr>
                          <w:rFonts w:hint="eastAsia" w:ascii="宋体" w:eastAsia="宋体"/>
                          <w:sz w:val="22"/>
                        </w:rPr>
                      </w:pPr>
                      <w:r>
                        <w:rPr>
                          <w:rFonts w:hint="eastAsia" w:ascii="宋体" w:eastAsia="宋体"/>
                          <w:sz w:val="22"/>
                        </w:rPr>
                        <w:t>照片</w:t>
                      </w:r>
                    </w:p>
                  </w:txbxContent>
                </v:textbox>
              </v:shape>
            </w:pict>
          </mc:Fallback>
        </mc:AlternateContent>
      </w:r>
      <w:r>
        <w:rPr>
          <w:b/>
          <w:sz w:val="32"/>
        </w:rPr>
        <w:t>State of</w:t>
      </w:r>
      <w:r>
        <w:rPr>
          <w:b/>
          <w:spacing w:val="75"/>
          <w:sz w:val="32"/>
        </w:rPr>
        <w:t xml:space="preserve"> </w:t>
      </w:r>
      <w:r>
        <w:rPr>
          <w:b/>
          <w:sz w:val="32"/>
        </w:rPr>
        <w:t xml:space="preserve">Israel </w:t>
      </w:r>
      <w:r>
        <w:rPr>
          <w:rFonts w:hint="eastAsia" w:ascii="宋体" w:eastAsia="宋体"/>
          <w:spacing w:val="1"/>
          <w:sz w:val="32"/>
        </w:rPr>
        <w:t>以色列国</w:t>
      </w:r>
    </w:p>
    <w:p>
      <w:pPr>
        <w:pStyle w:val="4"/>
        <w:rPr>
          <w:rFonts w:ascii="宋体"/>
        </w:rPr>
      </w:pPr>
    </w:p>
    <w:p>
      <w:pPr>
        <w:pStyle w:val="4"/>
        <w:spacing w:before="6"/>
        <w:rPr>
          <w:rFonts w:ascii="宋体"/>
          <w:sz w:val="16"/>
        </w:rPr>
      </w:pPr>
    </w:p>
    <w:p>
      <w:pPr>
        <w:spacing w:before="70" w:line="359" w:lineRule="exact"/>
        <w:ind w:left="123" w:right="2451" w:firstLine="0"/>
        <w:jc w:val="center"/>
        <w:rPr>
          <w:rFonts w:hint="eastAsia" w:ascii="宋体" w:eastAsia="宋体"/>
          <w:sz w:val="28"/>
        </w:rPr>
      </w:pPr>
      <w:r>
        <w:rPr>
          <w:b/>
          <w:sz w:val="28"/>
        </w:rPr>
        <w:t xml:space="preserve">Application for entry visa to Israel </w:t>
      </w:r>
      <w:r>
        <w:rPr>
          <w:rFonts w:hint="eastAsia" w:ascii="宋体" w:eastAsia="宋体"/>
          <w:sz w:val="28"/>
        </w:rPr>
        <w:t>签证申请表</w:t>
      </w:r>
    </w:p>
    <w:p>
      <w:pPr>
        <w:pStyle w:val="3"/>
        <w:tabs>
          <w:tab w:val="left" w:pos="5007"/>
        </w:tabs>
        <w:ind w:right="2451"/>
        <w:jc w:val="center"/>
        <w:rPr>
          <w:rFonts w:hint="eastAsia" w:ascii="MS Mincho" w:eastAsia="MS Mincho"/>
          <w:b w:val="0"/>
        </w:rPr>
      </w:pPr>
      <w:r>
        <w:t>Instructions for completing</w:t>
      </w:r>
      <w:r>
        <w:rPr>
          <w:spacing w:val="-23"/>
        </w:rPr>
        <w:t xml:space="preserve"> </w:t>
      </w:r>
      <w:r>
        <w:t>application</w:t>
      </w:r>
      <w:r>
        <w:rPr>
          <w:spacing w:val="-11"/>
        </w:rPr>
        <w:t xml:space="preserve"> </w:t>
      </w:r>
      <w:r>
        <w:t>form</w:t>
      </w:r>
      <w:r>
        <w:rPr>
          <w:rFonts w:hint="eastAsia" w:ascii="宋体" w:eastAsia="宋体"/>
          <w:b w:val="0"/>
        </w:rPr>
        <w:t>：</w:t>
      </w:r>
      <w:r>
        <w:rPr>
          <w:rFonts w:hint="eastAsia" w:ascii="宋体" w:eastAsia="宋体"/>
          <w:b w:val="0"/>
        </w:rPr>
        <w:tab/>
      </w:r>
      <w:r>
        <w:rPr>
          <w:rFonts w:hint="eastAsia" w:ascii="宋体" w:eastAsia="宋体"/>
          <w:b w:val="0"/>
        </w:rPr>
        <w:t>申请表填写说明</w:t>
      </w:r>
      <w:r>
        <w:rPr>
          <w:rFonts w:hint="eastAsia" w:ascii="MS Mincho" w:eastAsia="MS Mincho"/>
          <w:b w:val="0"/>
        </w:rPr>
        <w:t>:</w:t>
      </w:r>
    </w:p>
    <w:p>
      <w:pPr>
        <w:pStyle w:val="4"/>
        <w:spacing w:before="2"/>
        <w:rPr>
          <w:rFonts w:ascii="MS Mincho"/>
          <w:sz w:val="29"/>
        </w:rPr>
      </w:pPr>
    </w:p>
    <w:p>
      <w:pPr>
        <w:spacing w:after="0"/>
        <w:rPr>
          <w:rFonts w:ascii="MS Mincho"/>
          <w:sz w:val="29"/>
        </w:rPr>
        <w:sectPr>
          <w:type w:val="continuous"/>
          <w:pgSz w:w="12240" w:h="15840"/>
          <w:pgMar w:top="980" w:right="700" w:bottom="280" w:left="1220" w:header="720" w:footer="720" w:gutter="0"/>
        </w:sectPr>
      </w:pPr>
    </w:p>
    <w:p>
      <w:pPr>
        <w:pStyle w:val="8"/>
        <w:numPr>
          <w:ilvl w:val="0"/>
          <w:numId w:val="1"/>
        </w:numPr>
        <w:tabs>
          <w:tab w:val="left" w:pos="531"/>
        </w:tabs>
        <w:spacing w:before="78" w:after="0" w:line="249" w:lineRule="exact"/>
        <w:ind w:left="530" w:right="0" w:hanging="202"/>
        <w:jc w:val="left"/>
        <w:rPr>
          <w:rFonts w:hint="eastAsia" w:ascii="宋体" w:eastAsia="宋体"/>
          <w:sz w:val="20"/>
        </w:rPr>
      </w:pPr>
      <w:r>
        <w:rPr>
          <w:sz w:val="20"/>
        </w:rPr>
        <w:t>Please</w:t>
      </w:r>
      <w:r>
        <w:rPr>
          <w:spacing w:val="-6"/>
          <w:sz w:val="20"/>
        </w:rPr>
        <w:t xml:space="preserve"> </w:t>
      </w:r>
      <w:r>
        <w:rPr>
          <w:sz w:val="20"/>
        </w:rPr>
        <w:t>attach</w:t>
      </w:r>
      <w:r>
        <w:rPr>
          <w:spacing w:val="-8"/>
          <w:sz w:val="20"/>
        </w:rPr>
        <w:t xml:space="preserve"> </w:t>
      </w:r>
      <w:r>
        <w:rPr>
          <w:sz w:val="20"/>
        </w:rPr>
        <w:t>a recent</w:t>
      </w:r>
      <w:r>
        <w:rPr>
          <w:spacing w:val="-3"/>
          <w:sz w:val="20"/>
        </w:rPr>
        <w:t xml:space="preserve"> </w:t>
      </w:r>
      <w:r>
        <w:rPr>
          <w:sz w:val="20"/>
        </w:rPr>
        <w:t>ID photograph.</w:t>
      </w:r>
      <w:r>
        <w:rPr>
          <w:rFonts w:hint="eastAsia" w:ascii="宋体" w:eastAsia="宋体"/>
          <w:sz w:val="20"/>
        </w:rPr>
        <w:t>。</w:t>
      </w:r>
    </w:p>
    <w:p>
      <w:pPr>
        <w:pStyle w:val="8"/>
        <w:numPr>
          <w:ilvl w:val="0"/>
          <w:numId w:val="1"/>
        </w:numPr>
        <w:tabs>
          <w:tab w:val="left" w:pos="531"/>
        </w:tabs>
        <w:spacing w:before="0" w:after="0" w:line="240" w:lineRule="auto"/>
        <w:ind w:left="328" w:right="38" w:firstLine="0"/>
        <w:jc w:val="left"/>
        <w:rPr>
          <w:sz w:val="20"/>
        </w:rPr>
      </w:pPr>
      <w:r>
        <w:rPr>
          <w:sz w:val="20"/>
        </w:rPr>
        <w:t>If</w:t>
      </w:r>
      <w:r>
        <w:rPr>
          <w:spacing w:val="-4"/>
          <w:sz w:val="20"/>
        </w:rPr>
        <w:t xml:space="preserve"> </w:t>
      </w:r>
      <w:r>
        <w:rPr>
          <w:sz w:val="20"/>
        </w:rPr>
        <w:t>application</w:t>
      </w:r>
      <w:r>
        <w:rPr>
          <w:spacing w:val="-12"/>
          <w:sz w:val="20"/>
        </w:rPr>
        <w:t xml:space="preserve"> </w:t>
      </w:r>
      <w:r>
        <w:rPr>
          <w:sz w:val="20"/>
        </w:rPr>
        <w:t>is</w:t>
      </w:r>
      <w:r>
        <w:rPr>
          <w:spacing w:val="-4"/>
          <w:sz w:val="20"/>
        </w:rPr>
        <w:t xml:space="preserve"> </w:t>
      </w:r>
      <w:r>
        <w:rPr>
          <w:sz w:val="20"/>
        </w:rPr>
        <w:t>not</w:t>
      </w:r>
      <w:r>
        <w:rPr>
          <w:spacing w:val="-5"/>
          <w:sz w:val="20"/>
        </w:rPr>
        <w:t xml:space="preserve"> </w:t>
      </w:r>
      <w:r>
        <w:rPr>
          <w:sz w:val="20"/>
        </w:rPr>
        <w:t>for the</w:t>
      </w:r>
      <w:r>
        <w:rPr>
          <w:spacing w:val="1"/>
          <w:sz w:val="20"/>
        </w:rPr>
        <w:t xml:space="preserve"> </w:t>
      </w:r>
      <w:r>
        <w:rPr>
          <w:sz w:val="20"/>
        </w:rPr>
        <w:t>purpose</w:t>
      </w:r>
      <w:r>
        <w:rPr>
          <w:spacing w:val="-6"/>
          <w:sz w:val="20"/>
        </w:rPr>
        <w:t xml:space="preserve"> </w:t>
      </w:r>
      <w:r>
        <w:rPr>
          <w:sz w:val="20"/>
        </w:rPr>
        <w:t>of</w:t>
      </w:r>
      <w:r>
        <w:rPr>
          <w:spacing w:val="-5"/>
          <w:sz w:val="20"/>
        </w:rPr>
        <w:t xml:space="preserve"> </w:t>
      </w:r>
      <w:r>
        <w:rPr>
          <w:sz w:val="20"/>
        </w:rPr>
        <w:t>visit,</w:t>
      </w:r>
      <w:r>
        <w:rPr>
          <w:spacing w:val="-4"/>
          <w:sz w:val="20"/>
        </w:rPr>
        <w:t xml:space="preserve"> </w:t>
      </w:r>
      <w:r>
        <w:rPr>
          <w:sz w:val="20"/>
        </w:rPr>
        <w:t>specify</w:t>
      </w:r>
      <w:r>
        <w:rPr>
          <w:spacing w:val="-9"/>
          <w:sz w:val="20"/>
        </w:rPr>
        <w:t xml:space="preserve"> </w:t>
      </w:r>
      <w:r>
        <w:rPr>
          <w:sz w:val="20"/>
        </w:rPr>
        <w:t>reasons and supply</w:t>
      </w:r>
      <w:r>
        <w:rPr>
          <w:spacing w:val="-13"/>
          <w:sz w:val="20"/>
        </w:rPr>
        <w:t xml:space="preserve"> </w:t>
      </w:r>
      <w:r>
        <w:rPr>
          <w:sz w:val="20"/>
        </w:rPr>
        <w:t>documentation.</w:t>
      </w:r>
    </w:p>
    <w:p>
      <w:pPr>
        <w:pStyle w:val="8"/>
        <w:numPr>
          <w:ilvl w:val="0"/>
          <w:numId w:val="1"/>
        </w:numPr>
        <w:tabs>
          <w:tab w:val="left" w:pos="531"/>
        </w:tabs>
        <w:spacing w:before="51" w:after="0" w:line="240" w:lineRule="auto"/>
        <w:ind w:left="530" w:right="0" w:hanging="202"/>
        <w:jc w:val="left"/>
        <w:rPr>
          <w:sz w:val="20"/>
        </w:rPr>
      </w:pPr>
      <w:r>
        <w:rPr>
          <w:sz w:val="20"/>
        </w:rPr>
        <w:t>Please</w:t>
      </w:r>
      <w:r>
        <w:rPr>
          <w:spacing w:val="-6"/>
          <w:sz w:val="20"/>
        </w:rPr>
        <w:t xml:space="preserve"> </w:t>
      </w:r>
      <w:r>
        <w:rPr>
          <w:sz w:val="20"/>
        </w:rPr>
        <w:t>fill</w:t>
      </w:r>
      <w:r>
        <w:rPr>
          <w:spacing w:val="-3"/>
          <w:sz w:val="20"/>
        </w:rPr>
        <w:t xml:space="preserve"> </w:t>
      </w:r>
      <w:r>
        <w:rPr>
          <w:sz w:val="20"/>
        </w:rPr>
        <w:t>in following</w:t>
      </w:r>
      <w:r>
        <w:rPr>
          <w:spacing w:val="-8"/>
          <w:sz w:val="20"/>
        </w:rPr>
        <w:t xml:space="preserve"> </w:t>
      </w:r>
      <w:r>
        <w:rPr>
          <w:sz w:val="20"/>
        </w:rPr>
        <w:t>details</w:t>
      </w:r>
      <w:r>
        <w:rPr>
          <w:spacing w:val="-7"/>
          <w:sz w:val="20"/>
        </w:rPr>
        <w:t xml:space="preserve"> </w:t>
      </w:r>
      <w:r>
        <w:rPr>
          <w:sz w:val="20"/>
        </w:rPr>
        <w:t>in</w:t>
      </w:r>
      <w:r>
        <w:rPr>
          <w:spacing w:val="-5"/>
          <w:sz w:val="20"/>
        </w:rPr>
        <w:t xml:space="preserve"> </w:t>
      </w:r>
      <w:r>
        <w:rPr>
          <w:sz w:val="20"/>
        </w:rPr>
        <w:t>Hebrew</w:t>
      </w:r>
      <w:r>
        <w:rPr>
          <w:spacing w:val="-12"/>
          <w:sz w:val="20"/>
        </w:rPr>
        <w:t xml:space="preserve"> </w:t>
      </w:r>
      <w:r>
        <w:rPr>
          <w:sz w:val="20"/>
        </w:rPr>
        <w:t>or</w:t>
      </w:r>
      <w:r>
        <w:rPr>
          <w:spacing w:val="1"/>
          <w:sz w:val="20"/>
        </w:rPr>
        <w:t xml:space="preserve"> </w:t>
      </w:r>
      <w:r>
        <w:rPr>
          <w:sz w:val="20"/>
        </w:rPr>
        <w:t>English.</w:t>
      </w:r>
    </w:p>
    <w:p>
      <w:pPr>
        <w:pStyle w:val="8"/>
        <w:numPr>
          <w:ilvl w:val="0"/>
          <w:numId w:val="2"/>
        </w:numPr>
        <w:tabs>
          <w:tab w:val="left" w:pos="688"/>
          <w:tab w:val="left" w:pos="689"/>
        </w:tabs>
        <w:spacing w:before="78" w:after="0" w:line="248" w:lineRule="exact"/>
        <w:ind w:left="688" w:right="0" w:hanging="360"/>
        <w:jc w:val="left"/>
        <w:rPr>
          <w:sz w:val="20"/>
        </w:rPr>
      </w:pPr>
      <w:r>
        <w:rPr>
          <w:rFonts w:hint="eastAsia" w:ascii="宋体" w:eastAsia="宋体"/>
          <w:spacing w:val="2"/>
          <w:w w:val="99"/>
          <w:sz w:val="20"/>
        </w:rPr>
        <w:br w:type="column"/>
      </w:r>
      <w:r>
        <w:rPr>
          <w:rFonts w:hint="eastAsia" w:ascii="宋体" w:eastAsia="宋体"/>
          <w:sz w:val="20"/>
        </w:rPr>
        <w:t>请附一张近期护照照片</w:t>
      </w:r>
      <w:r>
        <w:rPr>
          <w:sz w:val="20"/>
        </w:rPr>
        <w:t>.</w:t>
      </w:r>
    </w:p>
    <w:p>
      <w:pPr>
        <w:pStyle w:val="8"/>
        <w:numPr>
          <w:ilvl w:val="0"/>
          <w:numId w:val="2"/>
        </w:numPr>
        <w:tabs>
          <w:tab w:val="left" w:pos="688"/>
          <w:tab w:val="left" w:pos="689"/>
        </w:tabs>
        <w:spacing w:before="4" w:after="0" w:line="225" w:lineRule="auto"/>
        <w:ind w:left="688" w:right="344" w:hanging="360"/>
        <w:jc w:val="left"/>
        <w:rPr>
          <w:sz w:val="20"/>
        </w:rPr>
      </w:pPr>
      <w:r>
        <w:rPr>
          <w:rFonts w:hint="eastAsia" w:ascii="宋体" w:eastAsia="宋体"/>
          <w:spacing w:val="3"/>
          <w:w w:val="95"/>
          <w:sz w:val="20"/>
        </w:rPr>
        <w:t>如申请不是为了访问以色列，请详述申请</w:t>
      </w:r>
      <w:r>
        <w:rPr>
          <w:rFonts w:hint="eastAsia" w:ascii="宋体" w:eastAsia="宋体"/>
          <w:sz w:val="20"/>
        </w:rPr>
        <w:t>原因，并递交相关材料</w:t>
      </w:r>
      <w:r>
        <w:rPr>
          <w:sz w:val="20"/>
        </w:rPr>
        <w:t>.</w:t>
      </w:r>
    </w:p>
    <w:p>
      <w:pPr>
        <w:pStyle w:val="8"/>
        <w:numPr>
          <w:ilvl w:val="0"/>
          <w:numId w:val="2"/>
        </w:numPr>
        <w:tabs>
          <w:tab w:val="left" w:pos="688"/>
          <w:tab w:val="left" w:pos="689"/>
        </w:tabs>
        <w:spacing w:before="0" w:after="0" w:line="252" w:lineRule="exact"/>
        <w:ind w:left="688" w:right="0" w:hanging="360"/>
        <w:jc w:val="left"/>
        <w:rPr>
          <w:sz w:val="20"/>
        </w:rPr>
      </w:pPr>
      <w:r>
        <w:rPr>
          <w:rFonts w:hint="eastAsia" w:ascii="宋体" w:eastAsia="宋体"/>
          <w:sz w:val="20"/>
        </w:rPr>
        <w:t>请用希伯来文或英文填写表格</w:t>
      </w:r>
      <w:r>
        <w:rPr>
          <w:sz w:val="20"/>
        </w:rPr>
        <w:t>.</w:t>
      </w:r>
    </w:p>
    <w:p>
      <w:pPr>
        <w:spacing w:after="0" w:line="252" w:lineRule="exact"/>
        <w:jc w:val="left"/>
        <w:rPr>
          <w:sz w:val="20"/>
        </w:rPr>
        <w:sectPr>
          <w:type w:val="continuous"/>
          <w:pgSz w:w="12240" w:h="15840"/>
          <w:pgMar w:top="980" w:right="700" w:bottom="280" w:left="1220" w:header="720" w:footer="720" w:gutter="0"/>
          <w:cols w:equalWidth="0" w:num="2">
            <w:col w:w="5305" w:space="276"/>
            <w:col w:w="4739"/>
          </w:cols>
        </w:sectPr>
      </w:pPr>
    </w:p>
    <w:p>
      <w:pPr>
        <w:pStyle w:val="4"/>
      </w:pPr>
    </w:p>
    <w:p>
      <w:pPr>
        <w:pStyle w:val="4"/>
        <w:rPr>
          <w:sz w:val="28"/>
        </w:rPr>
      </w:pPr>
    </w:p>
    <w:tbl>
      <w:tblPr>
        <w:tblStyle w:val="6"/>
        <w:tblW w:w="988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94"/>
        <w:gridCol w:w="1801"/>
        <w:gridCol w:w="1621"/>
        <w:gridCol w:w="1983"/>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2494" w:type="dxa"/>
          </w:tcPr>
          <w:p>
            <w:pPr>
              <w:pStyle w:val="9"/>
              <w:spacing w:line="218" w:lineRule="exact"/>
              <w:ind w:left="345" w:right="337"/>
              <w:jc w:val="center"/>
              <w:rPr>
                <w:sz w:val="20"/>
              </w:rPr>
            </w:pPr>
            <w:r>
              <w:rPr>
                <w:sz w:val="20"/>
              </w:rPr>
              <w:t>Previous family name</w:t>
            </w:r>
          </w:p>
          <w:p>
            <w:pPr>
              <w:pStyle w:val="9"/>
              <w:spacing w:before="11" w:line="236" w:lineRule="exact"/>
              <w:ind w:left="345" w:right="332"/>
              <w:jc w:val="center"/>
              <w:rPr>
                <w:rFonts w:hint="eastAsia" w:ascii="宋体" w:eastAsia="宋体"/>
                <w:sz w:val="20"/>
              </w:rPr>
            </w:pPr>
            <w:r>
              <w:rPr>
                <w:rFonts w:hint="eastAsia" w:ascii="宋体" w:eastAsia="宋体"/>
                <w:sz w:val="20"/>
              </w:rPr>
              <w:t>曾用名</w:t>
            </w:r>
          </w:p>
        </w:tc>
        <w:tc>
          <w:tcPr>
            <w:tcW w:w="1801" w:type="dxa"/>
          </w:tcPr>
          <w:p>
            <w:pPr>
              <w:pStyle w:val="9"/>
              <w:spacing w:line="218" w:lineRule="exact"/>
              <w:ind w:left="127" w:right="122"/>
              <w:jc w:val="center"/>
              <w:rPr>
                <w:sz w:val="20"/>
              </w:rPr>
            </w:pPr>
            <w:r>
              <w:rPr>
                <w:sz w:val="20"/>
              </w:rPr>
              <w:t>Mother’s name</w:t>
            </w:r>
          </w:p>
          <w:p>
            <w:pPr>
              <w:pStyle w:val="9"/>
              <w:spacing w:before="11" w:line="236" w:lineRule="exact"/>
              <w:ind w:left="129" w:right="118"/>
              <w:jc w:val="center"/>
              <w:rPr>
                <w:rFonts w:hint="eastAsia" w:ascii="宋体" w:eastAsia="宋体"/>
                <w:sz w:val="20"/>
              </w:rPr>
            </w:pPr>
            <w:r>
              <w:rPr>
                <w:rFonts w:hint="eastAsia" w:ascii="宋体" w:eastAsia="宋体"/>
                <w:sz w:val="20"/>
              </w:rPr>
              <w:t>母亲姓名</w:t>
            </w:r>
          </w:p>
        </w:tc>
        <w:tc>
          <w:tcPr>
            <w:tcW w:w="1621" w:type="dxa"/>
          </w:tcPr>
          <w:p>
            <w:pPr>
              <w:pStyle w:val="9"/>
              <w:spacing w:line="218" w:lineRule="exact"/>
              <w:ind w:left="214" w:right="213"/>
              <w:jc w:val="center"/>
              <w:rPr>
                <w:sz w:val="20"/>
              </w:rPr>
            </w:pPr>
            <w:r>
              <w:rPr>
                <w:sz w:val="20"/>
              </w:rPr>
              <w:t>Father’s name</w:t>
            </w:r>
          </w:p>
          <w:p>
            <w:pPr>
              <w:pStyle w:val="9"/>
              <w:spacing w:before="11" w:line="236" w:lineRule="exact"/>
              <w:ind w:left="214" w:right="203"/>
              <w:jc w:val="center"/>
              <w:rPr>
                <w:rFonts w:hint="eastAsia" w:ascii="宋体" w:eastAsia="宋体"/>
                <w:sz w:val="20"/>
              </w:rPr>
            </w:pPr>
            <w:r>
              <w:rPr>
                <w:rFonts w:hint="eastAsia" w:ascii="宋体" w:eastAsia="宋体"/>
                <w:sz w:val="20"/>
              </w:rPr>
              <w:t>父亲姓名</w:t>
            </w:r>
          </w:p>
        </w:tc>
        <w:tc>
          <w:tcPr>
            <w:tcW w:w="1983" w:type="dxa"/>
          </w:tcPr>
          <w:p>
            <w:pPr>
              <w:pStyle w:val="9"/>
              <w:spacing w:line="218" w:lineRule="exact"/>
              <w:ind w:left="453" w:right="451"/>
              <w:jc w:val="center"/>
              <w:rPr>
                <w:sz w:val="20"/>
              </w:rPr>
            </w:pPr>
            <w:r>
              <w:rPr>
                <w:sz w:val="20"/>
              </w:rPr>
              <w:t>Given name</w:t>
            </w:r>
          </w:p>
          <w:p>
            <w:pPr>
              <w:pStyle w:val="9"/>
              <w:spacing w:before="11" w:line="236" w:lineRule="exact"/>
              <w:ind w:left="8"/>
              <w:jc w:val="center"/>
              <w:rPr>
                <w:rFonts w:hint="eastAsia" w:ascii="宋体" w:eastAsia="宋体"/>
                <w:sz w:val="20"/>
              </w:rPr>
            </w:pPr>
            <w:r>
              <w:rPr>
                <w:rFonts w:hint="eastAsia" w:ascii="宋体" w:eastAsia="宋体"/>
                <w:w w:val="97"/>
                <w:sz w:val="20"/>
              </w:rPr>
              <w:t>名</w:t>
            </w:r>
          </w:p>
        </w:tc>
        <w:tc>
          <w:tcPr>
            <w:tcW w:w="1981" w:type="dxa"/>
          </w:tcPr>
          <w:p>
            <w:pPr>
              <w:pStyle w:val="9"/>
              <w:spacing w:line="218" w:lineRule="exact"/>
              <w:ind w:left="421" w:right="419"/>
              <w:jc w:val="center"/>
              <w:rPr>
                <w:sz w:val="20"/>
              </w:rPr>
            </w:pPr>
            <w:r>
              <w:rPr>
                <w:sz w:val="20"/>
              </w:rPr>
              <w:t>Family name</w:t>
            </w:r>
          </w:p>
          <w:p>
            <w:pPr>
              <w:pStyle w:val="9"/>
              <w:spacing w:before="11" w:line="236" w:lineRule="exact"/>
              <w:ind w:left="10"/>
              <w:jc w:val="center"/>
              <w:rPr>
                <w:rFonts w:hint="eastAsia" w:ascii="宋体" w:eastAsia="宋体"/>
                <w:sz w:val="20"/>
              </w:rPr>
            </w:pPr>
            <w:r>
              <w:rPr>
                <w:rFonts w:hint="eastAsia" w:ascii="宋体" w:eastAsia="宋体"/>
                <w:w w:val="97"/>
                <w:sz w:val="20"/>
              </w:rPr>
              <w:t>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8" w:hRule="atLeast"/>
        </w:trPr>
        <w:tc>
          <w:tcPr>
            <w:tcW w:w="2494" w:type="dxa"/>
          </w:tcPr>
          <w:p>
            <w:pPr>
              <w:pStyle w:val="9"/>
              <w:rPr>
                <w:sz w:val="20"/>
              </w:rPr>
            </w:pPr>
          </w:p>
        </w:tc>
        <w:tc>
          <w:tcPr>
            <w:tcW w:w="1801" w:type="dxa"/>
          </w:tcPr>
          <w:p>
            <w:pPr>
              <w:pStyle w:val="9"/>
              <w:rPr>
                <w:sz w:val="20"/>
              </w:rPr>
            </w:pPr>
          </w:p>
        </w:tc>
        <w:tc>
          <w:tcPr>
            <w:tcW w:w="1621" w:type="dxa"/>
          </w:tcPr>
          <w:p>
            <w:pPr>
              <w:pStyle w:val="9"/>
              <w:rPr>
                <w:sz w:val="20"/>
              </w:rPr>
            </w:pPr>
          </w:p>
        </w:tc>
        <w:tc>
          <w:tcPr>
            <w:tcW w:w="1983" w:type="dxa"/>
          </w:tcPr>
          <w:p>
            <w:pPr>
              <w:pStyle w:val="9"/>
              <w:rPr>
                <w:sz w:val="20"/>
              </w:rPr>
            </w:pPr>
          </w:p>
        </w:tc>
        <w:tc>
          <w:tcPr>
            <w:tcW w:w="1981" w:type="dxa"/>
          </w:tcPr>
          <w:p>
            <w:pPr>
              <w:pStyle w:val="9"/>
              <w:rPr>
                <w:sz w:val="20"/>
              </w:rPr>
            </w:pPr>
          </w:p>
        </w:tc>
      </w:tr>
    </w:tbl>
    <w:p>
      <w:pPr>
        <w:pStyle w:val="4"/>
        <w:spacing w:before="11"/>
        <w:rPr>
          <w:sz w:val="18"/>
        </w:rPr>
      </w:pPr>
    </w:p>
    <w:tbl>
      <w:tblPr>
        <w:tblStyle w:val="6"/>
        <w:tblW w:w="988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94"/>
        <w:gridCol w:w="1801"/>
        <w:gridCol w:w="1621"/>
        <w:gridCol w:w="1983"/>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6" w:hRule="atLeast"/>
        </w:trPr>
        <w:tc>
          <w:tcPr>
            <w:tcW w:w="2494" w:type="dxa"/>
          </w:tcPr>
          <w:p>
            <w:pPr>
              <w:pStyle w:val="9"/>
              <w:spacing w:line="217" w:lineRule="exact"/>
              <w:ind w:left="345" w:right="336"/>
              <w:jc w:val="center"/>
              <w:rPr>
                <w:sz w:val="20"/>
              </w:rPr>
            </w:pPr>
            <w:r>
              <w:rPr>
                <w:sz w:val="20"/>
              </w:rPr>
              <w:t>Previous nationality</w:t>
            </w:r>
          </w:p>
          <w:p>
            <w:pPr>
              <w:pStyle w:val="9"/>
              <w:spacing w:before="11" w:line="239" w:lineRule="exact"/>
              <w:ind w:left="345" w:right="332"/>
              <w:jc w:val="center"/>
              <w:rPr>
                <w:rFonts w:hint="eastAsia" w:ascii="宋体" w:eastAsia="宋体"/>
                <w:sz w:val="20"/>
              </w:rPr>
            </w:pPr>
            <w:r>
              <w:rPr>
                <w:rFonts w:hint="eastAsia" w:ascii="宋体" w:eastAsia="宋体"/>
                <w:sz w:val="20"/>
              </w:rPr>
              <w:t>曾有国籍</w:t>
            </w:r>
          </w:p>
        </w:tc>
        <w:tc>
          <w:tcPr>
            <w:tcW w:w="1801" w:type="dxa"/>
          </w:tcPr>
          <w:p>
            <w:pPr>
              <w:pStyle w:val="9"/>
              <w:spacing w:line="217" w:lineRule="exact"/>
              <w:ind w:left="129" w:right="122"/>
              <w:jc w:val="center"/>
              <w:rPr>
                <w:sz w:val="20"/>
              </w:rPr>
            </w:pPr>
            <w:r>
              <w:rPr>
                <w:sz w:val="20"/>
              </w:rPr>
              <w:t>Present nationality</w:t>
            </w:r>
          </w:p>
          <w:p>
            <w:pPr>
              <w:pStyle w:val="9"/>
              <w:spacing w:before="11" w:line="239" w:lineRule="exact"/>
              <w:ind w:left="129" w:right="113"/>
              <w:jc w:val="center"/>
              <w:rPr>
                <w:rFonts w:hint="eastAsia" w:ascii="宋体" w:eastAsia="宋体"/>
                <w:sz w:val="20"/>
              </w:rPr>
            </w:pPr>
            <w:r>
              <w:rPr>
                <w:rFonts w:hint="eastAsia" w:ascii="宋体" w:eastAsia="宋体"/>
                <w:sz w:val="20"/>
              </w:rPr>
              <w:t>现国籍</w:t>
            </w:r>
          </w:p>
        </w:tc>
        <w:tc>
          <w:tcPr>
            <w:tcW w:w="1621" w:type="dxa"/>
          </w:tcPr>
          <w:p>
            <w:pPr>
              <w:pStyle w:val="9"/>
              <w:spacing w:line="217" w:lineRule="exact"/>
              <w:ind w:left="214" w:right="211"/>
              <w:jc w:val="center"/>
              <w:rPr>
                <w:sz w:val="20"/>
              </w:rPr>
            </w:pPr>
            <w:r>
              <w:rPr>
                <w:sz w:val="20"/>
              </w:rPr>
              <w:t>Occupation</w:t>
            </w:r>
          </w:p>
          <w:p>
            <w:pPr>
              <w:pStyle w:val="9"/>
              <w:spacing w:before="11" w:line="239" w:lineRule="exact"/>
              <w:ind w:left="214" w:right="200"/>
              <w:jc w:val="center"/>
              <w:rPr>
                <w:rFonts w:hint="eastAsia" w:ascii="宋体" w:eastAsia="宋体"/>
                <w:sz w:val="20"/>
              </w:rPr>
            </w:pPr>
            <w:r>
              <w:rPr>
                <w:rFonts w:hint="eastAsia" w:ascii="宋体" w:eastAsia="宋体"/>
                <w:sz w:val="20"/>
              </w:rPr>
              <w:t>职业</w:t>
            </w:r>
          </w:p>
        </w:tc>
        <w:tc>
          <w:tcPr>
            <w:tcW w:w="1983" w:type="dxa"/>
          </w:tcPr>
          <w:p>
            <w:pPr>
              <w:pStyle w:val="9"/>
              <w:spacing w:line="217" w:lineRule="exact"/>
              <w:ind w:left="454" w:right="451"/>
              <w:jc w:val="center"/>
              <w:rPr>
                <w:sz w:val="20"/>
              </w:rPr>
            </w:pPr>
            <w:r>
              <w:rPr>
                <w:sz w:val="20"/>
              </w:rPr>
              <w:t>Date of birth</w:t>
            </w:r>
          </w:p>
          <w:p>
            <w:pPr>
              <w:pStyle w:val="9"/>
              <w:spacing w:before="11" w:line="239" w:lineRule="exact"/>
              <w:ind w:left="454" w:right="446"/>
              <w:jc w:val="center"/>
              <w:rPr>
                <w:rFonts w:hint="eastAsia" w:ascii="宋体" w:eastAsia="宋体"/>
                <w:sz w:val="20"/>
              </w:rPr>
            </w:pPr>
            <w:r>
              <w:rPr>
                <w:rFonts w:hint="eastAsia" w:ascii="宋体" w:eastAsia="宋体"/>
                <w:sz w:val="20"/>
              </w:rPr>
              <w:t>出生日期</w:t>
            </w:r>
          </w:p>
        </w:tc>
        <w:tc>
          <w:tcPr>
            <w:tcW w:w="1981" w:type="dxa"/>
          </w:tcPr>
          <w:p>
            <w:pPr>
              <w:pStyle w:val="9"/>
              <w:spacing w:line="217" w:lineRule="exact"/>
              <w:ind w:left="429" w:right="419"/>
              <w:jc w:val="center"/>
              <w:rPr>
                <w:sz w:val="20"/>
              </w:rPr>
            </w:pPr>
            <w:r>
              <w:rPr>
                <w:sz w:val="20"/>
              </w:rPr>
              <w:t>Place of birth</w:t>
            </w:r>
          </w:p>
          <w:p>
            <w:pPr>
              <w:pStyle w:val="9"/>
              <w:spacing w:before="11" w:line="239" w:lineRule="exact"/>
              <w:ind w:left="429" w:right="419"/>
              <w:jc w:val="center"/>
              <w:rPr>
                <w:rFonts w:hint="eastAsia" w:ascii="宋体" w:eastAsia="宋体"/>
                <w:sz w:val="20"/>
              </w:rPr>
            </w:pPr>
            <w:r>
              <w:rPr>
                <w:rFonts w:hint="eastAsia" w:ascii="宋体" w:eastAsia="宋体"/>
                <w:sz w:val="20"/>
              </w:rPr>
              <w:t>出生地点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2" w:hRule="atLeast"/>
        </w:trPr>
        <w:tc>
          <w:tcPr>
            <w:tcW w:w="2494" w:type="dxa"/>
          </w:tcPr>
          <w:p>
            <w:pPr>
              <w:pStyle w:val="9"/>
              <w:rPr>
                <w:sz w:val="20"/>
              </w:rPr>
            </w:pPr>
          </w:p>
        </w:tc>
        <w:tc>
          <w:tcPr>
            <w:tcW w:w="1801" w:type="dxa"/>
          </w:tcPr>
          <w:p>
            <w:pPr>
              <w:pStyle w:val="9"/>
              <w:rPr>
                <w:sz w:val="20"/>
              </w:rPr>
            </w:pPr>
          </w:p>
        </w:tc>
        <w:tc>
          <w:tcPr>
            <w:tcW w:w="1621" w:type="dxa"/>
          </w:tcPr>
          <w:p>
            <w:pPr>
              <w:pStyle w:val="9"/>
              <w:rPr>
                <w:sz w:val="20"/>
              </w:rPr>
            </w:pPr>
          </w:p>
        </w:tc>
        <w:tc>
          <w:tcPr>
            <w:tcW w:w="1983" w:type="dxa"/>
          </w:tcPr>
          <w:p>
            <w:pPr>
              <w:pStyle w:val="9"/>
              <w:rPr>
                <w:sz w:val="20"/>
              </w:rPr>
            </w:pPr>
          </w:p>
        </w:tc>
        <w:tc>
          <w:tcPr>
            <w:tcW w:w="1981" w:type="dxa"/>
          </w:tcPr>
          <w:p>
            <w:pPr>
              <w:pStyle w:val="9"/>
              <w:rPr>
                <w:sz w:val="20"/>
              </w:rPr>
            </w:pPr>
          </w:p>
        </w:tc>
      </w:tr>
    </w:tbl>
    <w:p>
      <w:pPr>
        <w:pStyle w:val="4"/>
        <w:spacing w:before="2"/>
        <w:rPr>
          <w:sz w:val="19"/>
        </w:rPr>
      </w:pPr>
    </w:p>
    <w:tbl>
      <w:tblPr>
        <w:tblStyle w:val="6"/>
        <w:tblW w:w="9884"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4"/>
        <w:gridCol w:w="360"/>
        <w:gridCol w:w="1081"/>
        <w:gridCol w:w="1467"/>
        <w:gridCol w:w="154"/>
        <w:gridCol w:w="1261"/>
        <w:gridCol w:w="1261"/>
        <w:gridCol w:w="2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9" w:hRule="atLeast"/>
        </w:trPr>
        <w:tc>
          <w:tcPr>
            <w:tcW w:w="6277" w:type="dxa"/>
            <w:gridSpan w:val="6"/>
          </w:tcPr>
          <w:p>
            <w:pPr>
              <w:pStyle w:val="9"/>
              <w:tabs>
                <w:tab w:val="left" w:pos="1254"/>
                <w:tab w:val="left" w:pos="2253"/>
                <w:tab w:val="left" w:pos="3936"/>
              </w:tabs>
              <w:spacing w:line="258" w:lineRule="exact"/>
              <w:ind w:left="110"/>
              <w:rPr>
                <w:rFonts w:hint="eastAsia" w:ascii="宋体" w:hAnsi="宋体" w:eastAsia="宋体"/>
                <w:sz w:val="20"/>
              </w:rPr>
            </w:pPr>
            <w:r>
              <w:rPr>
                <w:rFonts w:ascii="Courier New" w:hAnsi="Courier New" w:eastAsia="Courier New"/>
                <w:sz w:val="20"/>
              </w:rPr>
              <w:t>□</w:t>
            </w:r>
            <w:r>
              <w:rPr>
                <w:rFonts w:ascii="Courier New" w:hAnsi="Courier New" w:eastAsia="Courier New"/>
                <w:spacing w:val="-71"/>
                <w:sz w:val="20"/>
              </w:rPr>
              <w:t xml:space="preserve"> </w:t>
            </w:r>
            <w:r>
              <w:rPr>
                <w:sz w:val="20"/>
              </w:rPr>
              <w:t>Passport</w:t>
            </w:r>
            <w:r>
              <w:rPr>
                <w:sz w:val="20"/>
              </w:rPr>
              <w:tab/>
            </w:r>
            <w:r>
              <w:rPr>
                <w:rFonts w:hint="eastAsia" w:ascii="宋体" w:hAnsi="宋体" w:eastAsia="宋体"/>
                <w:sz w:val="20"/>
              </w:rPr>
              <w:t>护照</w:t>
            </w:r>
            <w:r>
              <w:rPr>
                <w:rFonts w:hint="eastAsia" w:ascii="宋体" w:hAnsi="宋体" w:eastAsia="宋体"/>
                <w:sz w:val="20"/>
              </w:rPr>
              <w:tab/>
            </w:r>
            <w:r>
              <w:rPr>
                <w:rFonts w:ascii="Courier New" w:hAnsi="Courier New" w:eastAsia="Courier New"/>
                <w:sz w:val="20"/>
              </w:rPr>
              <w:t>□</w:t>
            </w:r>
            <w:r>
              <w:rPr>
                <w:rFonts w:ascii="Courier New" w:hAnsi="Courier New" w:eastAsia="Courier New"/>
                <w:spacing w:val="26"/>
                <w:sz w:val="20"/>
              </w:rPr>
              <w:t xml:space="preserve"> </w:t>
            </w:r>
            <w:r>
              <w:rPr>
                <w:sz w:val="20"/>
              </w:rPr>
              <w:t>Laissez</w:t>
            </w:r>
            <w:r>
              <w:rPr>
                <w:spacing w:val="44"/>
                <w:sz w:val="20"/>
              </w:rPr>
              <w:t xml:space="preserve"> </w:t>
            </w:r>
            <w:r>
              <w:rPr>
                <w:sz w:val="20"/>
              </w:rPr>
              <w:t>passer</w:t>
            </w:r>
            <w:r>
              <w:rPr>
                <w:sz w:val="20"/>
              </w:rPr>
              <w:tab/>
            </w:r>
            <w:r>
              <w:rPr>
                <w:rFonts w:hint="eastAsia" w:ascii="宋体" w:hAnsi="宋体" w:eastAsia="宋体"/>
                <w:sz w:val="20"/>
              </w:rPr>
              <w:t>临时护照</w:t>
            </w:r>
          </w:p>
        </w:tc>
        <w:tc>
          <w:tcPr>
            <w:tcW w:w="3607" w:type="dxa"/>
            <w:gridSpan w:val="2"/>
          </w:tcPr>
          <w:p>
            <w:pPr>
              <w:pStyle w:val="9"/>
              <w:spacing w:line="247" w:lineRule="exact"/>
              <w:ind w:left="837"/>
              <w:rPr>
                <w:rFonts w:hint="eastAsia" w:ascii="宋体" w:eastAsia="宋体"/>
                <w:sz w:val="20"/>
              </w:rPr>
            </w:pPr>
            <w:r>
              <w:rPr>
                <w:sz w:val="20"/>
              </w:rPr>
              <w:t xml:space="preserve">Family status </w:t>
            </w:r>
            <w:r>
              <w:rPr>
                <w:rFonts w:hint="eastAsia" w:ascii="宋体" w:eastAsia="宋体"/>
                <w:sz w:val="20"/>
              </w:rPr>
              <w:t>家庭状况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1" w:hRule="atLeast"/>
        </w:trPr>
        <w:tc>
          <w:tcPr>
            <w:tcW w:w="1954" w:type="dxa"/>
          </w:tcPr>
          <w:p>
            <w:pPr>
              <w:pStyle w:val="9"/>
              <w:spacing w:line="213" w:lineRule="exact"/>
              <w:ind w:left="570"/>
              <w:rPr>
                <w:sz w:val="20"/>
              </w:rPr>
            </w:pPr>
            <w:r>
              <w:rPr>
                <w:sz w:val="20"/>
              </w:rPr>
              <w:t>Valid until</w:t>
            </w:r>
          </w:p>
          <w:p>
            <w:pPr>
              <w:pStyle w:val="9"/>
              <w:spacing w:line="249" w:lineRule="exact"/>
              <w:ind w:left="578"/>
              <w:rPr>
                <w:rFonts w:hint="eastAsia" w:ascii="宋体" w:eastAsia="宋体"/>
                <w:sz w:val="20"/>
              </w:rPr>
            </w:pPr>
            <w:r>
              <w:rPr>
                <w:rFonts w:hint="eastAsia" w:ascii="宋体" w:eastAsia="宋体"/>
                <w:sz w:val="20"/>
              </w:rPr>
              <w:t>有效期至</w:t>
            </w:r>
          </w:p>
        </w:tc>
        <w:tc>
          <w:tcPr>
            <w:tcW w:w="1441" w:type="dxa"/>
            <w:gridSpan w:val="2"/>
          </w:tcPr>
          <w:p>
            <w:pPr>
              <w:pStyle w:val="9"/>
              <w:spacing w:line="213" w:lineRule="exact"/>
              <w:ind w:left="340"/>
              <w:rPr>
                <w:sz w:val="20"/>
              </w:rPr>
            </w:pPr>
            <w:r>
              <w:rPr>
                <w:sz w:val="20"/>
              </w:rPr>
              <w:t>Issued</w:t>
            </w:r>
            <w:r>
              <w:rPr>
                <w:spacing w:val="-7"/>
                <w:sz w:val="20"/>
              </w:rPr>
              <w:t xml:space="preserve"> </w:t>
            </w:r>
            <w:r>
              <w:rPr>
                <w:sz w:val="20"/>
              </w:rPr>
              <w:t>on</w:t>
            </w:r>
          </w:p>
          <w:p>
            <w:pPr>
              <w:pStyle w:val="9"/>
              <w:spacing w:line="249" w:lineRule="exact"/>
              <w:ind w:left="318"/>
              <w:rPr>
                <w:rFonts w:hint="eastAsia" w:ascii="宋体" w:eastAsia="宋体"/>
                <w:sz w:val="20"/>
              </w:rPr>
            </w:pPr>
            <w:r>
              <w:rPr>
                <w:rFonts w:hint="eastAsia" w:ascii="宋体" w:eastAsia="宋体"/>
                <w:w w:val="95"/>
                <w:sz w:val="20"/>
              </w:rPr>
              <w:t>签发时间</w:t>
            </w:r>
          </w:p>
        </w:tc>
        <w:tc>
          <w:tcPr>
            <w:tcW w:w="1467" w:type="dxa"/>
          </w:tcPr>
          <w:p>
            <w:pPr>
              <w:pStyle w:val="9"/>
              <w:spacing w:line="213" w:lineRule="exact"/>
              <w:ind w:left="378"/>
              <w:rPr>
                <w:sz w:val="20"/>
              </w:rPr>
            </w:pPr>
            <w:r>
              <w:rPr>
                <w:sz w:val="20"/>
              </w:rPr>
              <w:t>Issued at</w:t>
            </w:r>
          </w:p>
          <w:p>
            <w:pPr>
              <w:pStyle w:val="9"/>
              <w:spacing w:line="249" w:lineRule="exact"/>
              <w:ind w:left="334"/>
              <w:rPr>
                <w:rFonts w:hint="eastAsia" w:ascii="宋体" w:eastAsia="宋体"/>
                <w:sz w:val="20"/>
              </w:rPr>
            </w:pPr>
            <w:r>
              <w:rPr>
                <w:rFonts w:hint="eastAsia" w:ascii="宋体" w:eastAsia="宋体"/>
                <w:sz w:val="20"/>
              </w:rPr>
              <w:t>签发地点</w:t>
            </w:r>
          </w:p>
        </w:tc>
        <w:tc>
          <w:tcPr>
            <w:tcW w:w="1415" w:type="dxa"/>
            <w:gridSpan w:val="2"/>
          </w:tcPr>
          <w:p>
            <w:pPr>
              <w:pStyle w:val="9"/>
              <w:spacing w:line="213" w:lineRule="exact"/>
              <w:ind w:left="356" w:right="348"/>
              <w:jc w:val="center"/>
              <w:rPr>
                <w:sz w:val="20"/>
              </w:rPr>
            </w:pPr>
            <w:r>
              <w:rPr>
                <w:sz w:val="20"/>
              </w:rPr>
              <w:t>Number</w:t>
            </w:r>
          </w:p>
          <w:p>
            <w:pPr>
              <w:pStyle w:val="9"/>
              <w:spacing w:line="249" w:lineRule="exact"/>
              <w:ind w:left="356" w:right="344"/>
              <w:jc w:val="center"/>
              <w:rPr>
                <w:rFonts w:hint="eastAsia" w:ascii="宋体" w:eastAsia="宋体"/>
                <w:sz w:val="20"/>
              </w:rPr>
            </w:pPr>
            <w:r>
              <w:rPr>
                <w:rFonts w:hint="eastAsia" w:ascii="宋体" w:eastAsia="宋体"/>
                <w:sz w:val="20"/>
              </w:rPr>
              <w:t>号码</w:t>
            </w:r>
          </w:p>
        </w:tc>
        <w:tc>
          <w:tcPr>
            <w:tcW w:w="3607" w:type="dxa"/>
            <w:gridSpan w:val="2"/>
            <w:vMerge w:val="restart"/>
          </w:tcPr>
          <w:p>
            <w:pPr>
              <w:pStyle w:val="9"/>
              <w:numPr>
                <w:ilvl w:val="0"/>
                <w:numId w:val="3"/>
              </w:numPr>
              <w:tabs>
                <w:tab w:val="left" w:pos="852"/>
              </w:tabs>
              <w:spacing w:before="7" w:after="0" w:line="255" w:lineRule="exact"/>
              <w:ind w:left="851" w:right="0" w:hanging="242"/>
              <w:jc w:val="left"/>
              <w:rPr>
                <w:rFonts w:hint="eastAsia" w:ascii="宋体" w:hAnsi="宋体" w:eastAsia="宋体"/>
                <w:sz w:val="20"/>
              </w:rPr>
            </w:pPr>
            <w:r>
              <w:rPr>
                <w:sz w:val="20"/>
              </w:rPr>
              <w:t>married</w:t>
            </w:r>
            <w:r>
              <w:rPr>
                <w:spacing w:val="-12"/>
                <w:sz w:val="20"/>
              </w:rPr>
              <w:t xml:space="preserve"> </w:t>
            </w:r>
            <w:r>
              <w:rPr>
                <w:rFonts w:hint="eastAsia" w:ascii="宋体" w:hAnsi="宋体" w:eastAsia="宋体"/>
                <w:sz w:val="20"/>
              </w:rPr>
              <w:t>已婚</w:t>
            </w:r>
          </w:p>
          <w:p>
            <w:pPr>
              <w:pStyle w:val="9"/>
              <w:numPr>
                <w:ilvl w:val="0"/>
                <w:numId w:val="3"/>
              </w:numPr>
              <w:tabs>
                <w:tab w:val="left" w:pos="799"/>
                <w:tab w:val="left" w:pos="1482"/>
              </w:tabs>
              <w:spacing w:before="0" w:after="0" w:line="254" w:lineRule="exact"/>
              <w:ind w:left="798" w:right="0" w:hanging="199"/>
              <w:jc w:val="left"/>
              <w:rPr>
                <w:rFonts w:hint="eastAsia" w:ascii="宋体" w:hAnsi="宋体" w:eastAsia="宋体"/>
                <w:sz w:val="20"/>
              </w:rPr>
            </w:pPr>
            <w:r>
              <w:rPr>
                <w:sz w:val="20"/>
              </w:rPr>
              <w:t>single</w:t>
            </w:r>
            <w:r>
              <w:rPr>
                <w:sz w:val="20"/>
              </w:rPr>
              <w:tab/>
            </w:r>
            <w:r>
              <w:rPr>
                <w:rFonts w:hint="eastAsia" w:ascii="宋体" w:hAnsi="宋体" w:eastAsia="宋体"/>
                <w:sz w:val="20"/>
              </w:rPr>
              <w:t>未婚</w:t>
            </w:r>
          </w:p>
          <w:p>
            <w:pPr>
              <w:pStyle w:val="9"/>
              <w:numPr>
                <w:ilvl w:val="0"/>
                <w:numId w:val="3"/>
              </w:numPr>
              <w:tabs>
                <w:tab w:val="left" w:pos="807"/>
              </w:tabs>
              <w:spacing w:before="0" w:after="0" w:line="260" w:lineRule="exact"/>
              <w:ind w:left="806" w:right="0" w:hanging="207"/>
              <w:jc w:val="left"/>
              <w:rPr>
                <w:rFonts w:hint="eastAsia" w:ascii="宋体" w:hAnsi="宋体" w:eastAsia="宋体"/>
                <w:sz w:val="20"/>
              </w:rPr>
            </w:pPr>
            <w:r>
              <w:rPr>
                <w:sz w:val="20"/>
              </w:rPr>
              <w:t>widowed</w:t>
            </w:r>
            <w:r>
              <w:rPr>
                <w:spacing w:val="-14"/>
                <w:sz w:val="20"/>
              </w:rPr>
              <w:t xml:space="preserve"> </w:t>
            </w:r>
            <w:r>
              <w:rPr>
                <w:rFonts w:hint="eastAsia" w:ascii="宋体" w:hAnsi="宋体" w:eastAsia="宋体"/>
                <w:sz w:val="20"/>
              </w:rPr>
              <w:t>丧偶</w:t>
            </w:r>
          </w:p>
          <w:p>
            <w:pPr>
              <w:pStyle w:val="9"/>
              <w:numPr>
                <w:ilvl w:val="0"/>
                <w:numId w:val="3"/>
              </w:numPr>
              <w:tabs>
                <w:tab w:val="left" w:pos="847"/>
              </w:tabs>
              <w:spacing w:before="7" w:after="0" w:line="240" w:lineRule="auto"/>
              <w:ind w:left="846" w:right="0" w:hanging="240"/>
              <w:jc w:val="left"/>
              <w:rPr>
                <w:rFonts w:hint="eastAsia" w:ascii="宋体" w:hAnsi="宋体" w:eastAsia="宋体"/>
                <w:sz w:val="20"/>
              </w:rPr>
            </w:pPr>
            <w:r>
              <w:rPr>
                <w:sz w:val="20"/>
              </w:rPr>
              <w:t>divorced</w:t>
            </w:r>
            <w:r>
              <w:rPr>
                <w:spacing w:val="-14"/>
                <w:sz w:val="20"/>
              </w:rPr>
              <w:t xml:space="preserve"> </w:t>
            </w:r>
            <w:r>
              <w:rPr>
                <w:rFonts w:hint="eastAsia" w:ascii="宋体" w:hAnsi="宋体" w:eastAsia="宋体"/>
                <w:sz w:val="20"/>
              </w:rPr>
              <w:t>离异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1" w:hRule="atLeast"/>
        </w:trPr>
        <w:tc>
          <w:tcPr>
            <w:tcW w:w="1954" w:type="dxa"/>
          </w:tcPr>
          <w:p>
            <w:pPr>
              <w:pStyle w:val="9"/>
              <w:rPr>
                <w:sz w:val="20"/>
              </w:rPr>
            </w:pPr>
          </w:p>
        </w:tc>
        <w:tc>
          <w:tcPr>
            <w:tcW w:w="1441" w:type="dxa"/>
            <w:gridSpan w:val="2"/>
          </w:tcPr>
          <w:p>
            <w:pPr>
              <w:pStyle w:val="9"/>
              <w:rPr>
                <w:sz w:val="20"/>
              </w:rPr>
            </w:pPr>
          </w:p>
        </w:tc>
        <w:tc>
          <w:tcPr>
            <w:tcW w:w="1467" w:type="dxa"/>
          </w:tcPr>
          <w:p>
            <w:pPr>
              <w:pStyle w:val="9"/>
              <w:rPr>
                <w:sz w:val="20"/>
              </w:rPr>
            </w:pPr>
          </w:p>
        </w:tc>
        <w:tc>
          <w:tcPr>
            <w:tcW w:w="1415" w:type="dxa"/>
            <w:gridSpan w:val="2"/>
          </w:tcPr>
          <w:p>
            <w:pPr>
              <w:pStyle w:val="9"/>
              <w:rPr>
                <w:sz w:val="20"/>
              </w:rPr>
            </w:pPr>
          </w:p>
        </w:tc>
        <w:tc>
          <w:tcPr>
            <w:tcW w:w="3607" w:type="dxa"/>
            <w:gridSpan w:val="2"/>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80" w:hRule="atLeast"/>
        </w:trPr>
        <w:tc>
          <w:tcPr>
            <w:tcW w:w="9884" w:type="dxa"/>
            <w:gridSpan w:val="8"/>
          </w:tcPr>
          <w:p>
            <w:pPr>
              <w:pStyle w:val="9"/>
              <w:spacing w:before="20" w:line="271" w:lineRule="auto"/>
              <w:ind w:left="1099" w:right="1087"/>
              <w:jc w:val="center"/>
              <w:rPr>
                <w:sz w:val="20"/>
              </w:rPr>
            </w:pPr>
            <w:r>
              <w:rPr>
                <w:sz w:val="20"/>
              </w:rPr>
              <w:t>If you hold a Laissez-Passer issued by the State of your permanent residence, state whether you have a return visa and indicate its validity.</w:t>
            </w:r>
          </w:p>
          <w:p>
            <w:pPr>
              <w:pStyle w:val="9"/>
              <w:spacing w:line="242" w:lineRule="exact"/>
              <w:ind w:left="1094" w:right="1087"/>
              <w:jc w:val="center"/>
              <w:rPr>
                <w:rFonts w:hint="eastAsia" w:ascii="宋体" w:eastAsia="宋体"/>
                <w:sz w:val="20"/>
              </w:rPr>
            </w:pPr>
            <w:r>
              <w:rPr>
                <w:rFonts w:hint="eastAsia" w:ascii="宋体" w:eastAsia="宋体"/>
                <w:sz w:val="20"/>
              </w:rPr>
              <w:t>若持永久居留国签发的临时护照，请说明是否具有回程签证及有效期。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3" w:hRule="atLeast"/>
        </w:trPr>
        <w:tc>
          <w:tcPr>
            <w:tcW w:w="9884" w:type="dxa"/>
            <w:gridSpan w:val="8"/>
          </w:tcPr>
          <w:p>
            <w:pPr>
              <w:pStyle w:val="9"/>
              <w:spacing w:line="247" w:lineRule="exact"/>
              <w:ind w:left="3019"/>
              <w:rPr>
                <w:rFonts w:hint="eastAsia" w:ascii="宋体" w:eastAsia="宋体"/>
                <w:sz w:val="20"/>
              </w:rPr>
            </w:pPr>
            <w:r>
              <w:rPr>
                <w:w w:val="105"/>
                <w:sz w:val="20"/>
              </w:rPr>
              <w:t xml:space="preserve">Permanent address abroad </w:t>
            </w:r>
            <w:r>
              <w:rPr>
                <w:rFonts w:hint="eastAsia" w:ascii="宋体" w:eastAsia="宋体"/>
                <w:w w:val="105"/>
                <w:sz w:val="20"/>
              </w:rPr>
              <w:t>中国</w:t>
            </w:r>
            <w:r>
              <w:rPr>
                <w:w w:val="150"/>
                <w:sz w:val="20"/>
              </w:rPr>
              <w:t>/</w:t>
            </w:r>
            <w:r>
              <w:rPr>
                <w:rFonts w:hint="eastAsia" w:ascii="宋体" w:eastAsia="宋体"/>
                <w:w w:val="105"/>
                <w:sz w:val="20"/>
              </w:rPr>
              <w:t>他国永久地址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2314" w:type="dxa"/>
            <w:gridSpan w:val="2"/>
          </w:tcPr>
          <w:p>
            <w:pPr>
              <w:pStyle w:val="9"/>
              <w:spacing w:line="217" w:lineRule="exact"/>
              <w:ind w:left="559" w:right="555"/>
              <w:jc w:val="center"/>
              <w:rPr>
                <w:sz w:val="20"/>
              </w:rPr>
            </w:pPr>
            <w:r>
              <w:rPr>
                <w:sz w:val="20"/>
              </w:rPr>
              <w:t>Telephone no.</w:t>
            </w:r>
          </w:p>
          <w:p>
            <w:pPr>
              <w:pStyle w:val="9"/>
              <w:spacing w:before="11" w:line="236" w:lineRule="exact"/>
              <w:ind w:left="559" w:right="546"/>
              <w:jc w:val="center"/>
              <w:rPr>
                <w:rFonts w:hint="eastAsia" w:ascii="宋体" w:eastAsia="宋体"/>
                <w:sz w:val="20"/>
              </w:rPr>
            </w:pPr>
            <w:r>
              <w:rPr>
                <w:rFonts w:hint="eastAsia" w:ascii="宋体" w:eastAsia="宋体"/>
                <w:sz w:val="20"/>
              </w:rPr>
              <w:t>电话</w:t>
            </w:r>
          </w:p>
        </w:tc>
        <w:tc>
          <w:tcPr>
            <w:tcW w:w="2702" w:type="dxa"/>
            <w:gridSpan w:val="3"/>
          </w:tcPr>
          <w:p>
            <w:pPr>
              <w:pStyle w:val="9"/>
              <w:spacing w:line="217" w:lineRule="exact"/>
              <w:ind w:left="515" w:right="510"/>
              <w:jc w:val="center"/>
              <w:rPr>
                <w:sz w:val="20"/>
              </w:rPr>
            </w:pPr>
            <w:r>
              <w:rPr>
                <w:sz w:val="20"/>
              </w:rPr>
              <w:t>Street and house no.</w:t>
            </w:r>
          </w:p>
          <w:p>
            <w:pPr>
              <w:pStyle w:val="9"/>
              <w:spacing w:before="11" w:line="236" w:lineRule="exact"/>
              <w:ind w:left="515" w:right="503"/>
              <w:jc w:val="center"/>
              <w:rPr>
                <w:rFonts w:hint="eastAsia" w:ascii="宋体" w:eastAsia="宋体"/>
                <w:sz w:val="20"/>
              </w:rPr>
            </w:pPr>
            <w:r>
              <w:rPr>
                <w:rFonts w:hint="eastAsia" w:ascii="宋体" w:eastAsia="宋体"/>
                <w:sz w:val="20"/>
              </w:rPr>
              <w:t>街道及房号</w:t>
            </w:r>
          </w:p>
        </w:tc>
        <w:tc>
          <w:tcPr>
            <w:tcW w:w="2522" w:type="dxa"/>
            <w:gridSpan w:val="2"/>
          </w:tcPr>
          <w:p>
            <w:pPr>
              <w:pStyle w:val="9"/>
              <w:spacing w:line="217" w:lineRule="exact"/>
              <w:ind w:left="680" w:right="675"/>
              <w:jc w:val="center"/>
              <w:rPr>
                <w:sz w:val="20"/>
              </w:rPr>
            </w:pPr>
            <w:r>
              <w:rPr>
                <w:sz w:val="20"/>
              </w:rPr>
              <w:t>Province/City</w:t>
            </w:r>
          </w:p>
          <w:p>
            <w:pPr>
              <w:pStyle w:val="9"/>
              <w:spacing w:before="11" w:line="236" w:lineRule="exact"/>
              <w:ind w:left="679" w:right="675"/>
              <w:jc w:val="center"/>
              <w:rPr>
                <w:rFonts w:hint="eastAsia" w:ascii="宋体" w:eastAsia="宋体"/>
                <w:sz w:val="20"/>
              </w:rPr>
            </w:pPr>
            <w:r>
              <w:rPr>
                <w:rFonts w:hint="eastAsia" w:ascii="宋体" w:eastAsia="宋体"/>
                <w:sz w:val="20"/>
              </w:rPr>
              <w:t>省</w:t>
            </w:r>
            <w:r>
              <w:rPr>
                <w:sz w:val="20"/>
              </w:rPr>
              <w:t>/</w:t>
            </w:r>
            <w:r>
              <w:rPr>
                <w:rFonts w:hint="eastAsia" w:ascii="宋体" w:eastAsia="宋体"/>
                <w:sz w:val="20"/>
              </w:rPr>
              <w:t>市</w:t>
            </w:r>
          </w:p>
        </w:tc>
        <w:tc>
          <w:tcPr>
            <w:tcW w:w="2346" w:type="dxa"/>
          </w:tcPr>
          <w:p>
            <w:pPr>
              <w:pStyle w:val="9"/>
              <w:spacing w:line="217" w:lineRule="exact"/>
              <w:ind w:left="820" w:right="815"/>
              <w:jc w:val="center"/>
              <w:rPr>
                <w:sz w:val="20"/>
              </w:rPr>
            </w:pPr>
            <w:r>
              <w:rPr>
                <w:sz w:val="20"/>
              </w:rPr>
              <w:t>Country</w:t>
            </w:r>
          </w:p>
          <w:p>
            <w:pPr>
              <w:pStyle w:val="9"/>
              <w:spacing w:before="11" w:line="236" w:lineRule="exact"/>
              <w:ind w:left="820" w:right="811"/>
              <w:jc w:val="center"/>
              <w:rPr>
                <w:rFonts w:hint="eastAsia" w:ascii="宋体" w:eastAsia="宋体"/>
                <w:sz w:val="20"/>
              </w:rPr>
            </w:pPr>
            <w:r>
              <w:rPr>
                <w:rFonts w:hint="eastAsia" w:ascii="宋体" w:eastAsia="宋体"/>
                <w:sz w:val="20"/>
              </w:rPr>
              <w:t>国家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7" w:hRule="atLeast"/>
        </w:trPr>
        <w:tc>
          <w:tcPr>
            <w:tcW w:w="2314" w:type="dxa"/>
            <w:gridSpan w:val="2"/>
          </w:tcPr>
          <w:p>
            <w:pPr>
              <w:pStyle w:val="9"/>
              <w:rPr>
                <w:sz w:val="20"/>
              </w:rPr>
            </w:pPr>
          </w:p>
        </w:tc>
        <w:tc>
          <w:tcPr>
            <w:tcW w:w="2702" w:type="dxa"/>
            <w:gridSpan w:val="3"/>
          </w:tcPr>
          <w:p>
            <w:pPr>
              <w:pStyle w:val="9"/>
              <w:rPr>
                <w:sz w:val="20"/>
              </w:rPr>
            </w:pPr>
          </w:p>
        </w:tc>
        <w:tc>
          <w:tcPr>
            <w:tcW w:w="2522" w:type="dxa"/>
            <w:gridSpan w:val="2"/>
          </w:tcPr>
          <w:p>
            <w:pPr>
              <w:pStyle w:val="9"/>
              <w:rPr>
                <w:sz w:val="20"/>
              </w:rPr>
            </w:pPr>
          </w:p>
        </w:tc>
        <w:tc>
          <w:tcPr>
            <w:tcW w:w="2346" w:type="dxa"/>
          </w:tcPr>
          <w:p>
            <w:pPr>
              <w:pStyle w:val="9"/>
              <w:rPr>
                <w:sz w:val="20"/>
              </w:rPr>
            </w:pPr>
          </w:p>
        </w:tc>
      </w:tr>
    </w:tbl>
    <w:p>
      <w:pPr>
        <w:pStyle w:val="4"/>
        <w:spacing w:before="2" w:after="1"/>
        <w:rPr>
          <w:sz w:val="19"/>
        </w:rPr>
      </w:pPr>
    </w:p>
    <w:tbl>
      <w:tblPr>
        <w:tblStyle w:val="6"/>
        <w:tblW w:w="9882"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57"/>
        <w:gridCol w:w="2835"/>
        <w:gridCol w:w="3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7" w:hRule="atLeast"/>
        </w:trPr>
        <w:tc>
          <w:tcPr>
            <w:tcW w:w="3457" w:type="dxa"/>
          </w:tcPr>
          <w:p>
            <w:pPr>
              <w:pStyle w:val="9"/>
              <w:spacing w:line="217" w:lineRule="exact"/>
              <w:ind w:left="1202"/>
              <w:rPr>
                <w:sz w:val="20"/>
              </w:rPr>
            </w:pPr>
            <w:r>
              <w:rPr>
                <w:sz w:val="20"/>
              </w:rPr>
              <w:t>Countries of transit</w:t>
            </w:r>
          </w:p>
          <w:p>
            <w:pPr>
              <w:pStyle w:val="9"/>
              <w:spacing w:before="8"/>
              <w:ind w:left="1405" w:right="1397"/>
              <w:jc w:val="center"/>
              <w:rPr>
                <w:rFonts w:hint="eastAsia" w:ascii="宋体" w:eastAsia="宋体"/>
                <w:sz w:val="20"/>
              </w:rPr>
            </w:pPr>
            <w:r>
              <w:rPr>
                <w:rFonts w:hint="eastAsia" w:ascii="宋体" w:eastAsia="宋体"/>
                <w:sz w:val="20"/>
              </w:rPr>
              <w:t>中转国</w:t>
            </w:r>
          </w:p>
        </w:tc>
        <w:tc>
          <w:tcPr>
            <w:tcW w:w="2835" w:type="dxa"/>
          </w:tcPr>
          <w:p>
            <w:pPr>
              <w:pStyle w:val="9"/>
              <w:spacing w:line="232" w:lineRule="auto"/>
              <w:ind w:left="522" w:right="513" w:hanging="3"/>
              <w:jc w:val="center"/>
              <w:rPr>
                <w:sz w:val="20"/>
              </w:rPr>
            </w:pPr>
            <w:r>
              <w:rPr>
                <w:sz w:val="20"/>
              </w:rPr>
              <w:t>Anticipated date and place of entry to</w:t>
            </w:r>
            <w:r>
              <w:rPr>
                <w:spacing w:val="-27"/>
                <w:sz w:val="20"/>
              </w:rPr>
              <w:t xml:space="preserve"> </w:t>
            </w:r>
            <w:r>
              <w:rPr>
                <w:sz w:val="20"/>
              </w:rPr>
              <w:t>Israel</w:t>
            </w:r>
          </w:p>
          <w:p>
            <w:pPr>
              <w:pStyle w:val="9"/>
              <w:spacing w:before="10"/>
              <w:ind w:left="695" w:right="685"/>
              <w:jc w:val="center"/>
              <w:rPr>
                <w:rFonts w:hint="eastAsia" w:ascii="宋体" w:eastAsia="宋体"/>
                <w:sz w:val="20"/>
              </w:rPr>
            </w:pPr>
            <w:r>
              <w:rPr>
                <w:rFonts w:hint="eastAsia" w:ascii="宋体" w:eastAsia="宋体"/>
                <w:sz w:val="20"/>
              </w:rPr>
              <w:t>入境日期及地点</w:t>
            </w:r>
          </w:p>
        </w:tc>
        <w:tc>
          <w:tcPr>
            <w:tcW w:w="3590" w:type="dxa"/>
            <w:tcBorders>
              <w:right w:val="single" w:color="000000" w:sz="4" w:space="0"/>
            </w:tcBorders>
          </w:tcPr>
          <w:p>
            <w:pPr>
              <w:pStyle w:val="9"/>
              <w:spacing w:line="205" w:lineRule="exact"/>
              <w:ind w:left="899" w:right="1283"/>
              <w:jc w:val="center"/>
              <w:rPr>
                <w:sz w:val="20"/>
              </w:rPr>
            </w:pPr>
            <w:r>
              <w:rPr>
                <w:sz w:val="20"/>
              </w:rPr>
              <w:t>Address in Israel</w:t>
            </w:r>
          </w:p>
          <w:p>
            <w:pPr>
              <w:pStyle w:val="9"/>
              <w:spacing w:line="244" w:lineRule="exact"/>
              <w:ind w:left="899" w:right="1241"/>
              <w:jc w:val="center"/>
              <w:rPr>
                <w:rFonts w:hint="eastAsia" w:ascii="宋体" w:eastAsia="宋体"/>
                <w:sz w:val="20"/>
              </w:rPr>
            </w:pPr>
            <w:r>
              <w:rPr>
                <w:rFonts w:hint="eastAsia" w:ascii="宋体" w:eastAsia="宋体"/>
                <w:sz w:val="20"/>
              </w:rPr>
              <w:t>在以色列地址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3457" w:type="dxa"/>
          </w:tcPr>
          <w:p>
            <w:pPr>
              <w:pStyle w:val="9"/>
              <w:rPr>
                <w:sz w:val="20"/>
              </w:rPr>
            </w:pPr>
          </w:p>
        </w:tc>
        <w:tc>
          <w:tcPr>
            <w:tcW w:w="2835" w:type="dxa"/>
          </w:tcPr>
          <w:p>
            <w:pPr>
              <w:pStyle w:val="9"/>
              <w:rPr>
                <w:sz w:val="20"/>
              </w:rPr>
            </w:pPr>
          </w:p>
        </w:tc>
        <w:tc>
          <w:tcPr>
            <w:tcW w:w="3590" w:type="dxa"/>
            <w:tcBorders>
              <w:right w:val="single" w:color="000000" w:sz="4" w:space="0"/>
            </w:tcBorders>
          </w:tcPr>
          <w:p>
            <w:pPr>
              <w:pStyle w:val="9"/>
              <w:rPr>
                <w:sz w:val="20"/>
              </w:rPr>
            </w:pPr>
          </w:p>
        </w:tc>
      </w:tr>
    </w:tbl>
    <w:p>
      <w:pPr>
        <w:pStyle w:val="4"/>
        <w:spacing w:before="3"/>
        <w:rPr>
          <w:sz w:val="17"/>
        </w:rPr>
      </w:pPr>
    </w:p>
    <w:tbl>
      <w:tblPr>
        <w:tblStyle w:val="6"/>
        <w:tblW w:w="9902" w:type="dxa"/>
        <w:tblInd w:w="1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13"/>
        <w:gridCol w:w="5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2" w:hRule="atLeast"/>
        </w:trPr>
        <w:tc>
          <w:tcPr>
            <w:tcW w:w="4213" w:type="dxa"/>
          </w:tcPr>
          <w:p>
            <w:pPr>
              <w:pStyle w:val="9"/>
              <w:spacing w:before="39" w:line="172" w:lineRule="auto"/>
              <w:ind w:left="194" w:right="188" w:firstLine="3"/>
              <w:jc w:val="center"/>
              <w:rPr>
                <w:rFonts w:hint="eastAsia" w:ascii="宋体" w:eastAsia="宋体"/>
                <w:sz w:val="20"/>
              </w:rPr>
            </w:pPr>
            <w:r>
              <w:rPr>
                <w:sz w:val="20"/>
              </w:rPr>
              <w:t>Category of previous residence permit in Israel (visitor, student, tourist, temporary resident, resident, immigrant, work)</w:t>
            </w:r>
            <w:r>
              <w:rPr>
                <w:rFonts w:hint="eastAsia" w:ascii="宋体" w:eastAsia="宋体"/>
                <w:sz w:val="20"/>
              </w:rPr>
              <w:t>曾在以色列居留许可类型（访问者、学生签证、旅游签证、临时居民居民、移民、工作签证）</w:t>
            </w:r>
          </w:p>
        </w:tc>
        <w:tc>
          <w:tcPr>
            <w:tcW w:w="5689" w:type="dxa"/>
          </w:tcPr>
          <w:p>
            <w:pPr>
              <w:pStyle w:val="9"/>
              <w:spacing w:line="217" w:lineRule="exact"/>
              <w:ind w:left="1541" w:right="1531"/>
              <w:jc w:val="center"/>
              <w:rPr>
                <w:sz w:val="20"/>
              </w:rPr>
            </w:pPr>
            <w:r>
              <w:rPr>
                <w:sz w:val="20"/>
              </w:rPr>
              <w:t>Dates of previous stays in Israel</w:t>
            </w:r>
          </w:p>
          <w:p>
            <w:pPr>
              <w:pStyle w:val="9"/>
              <w:spacing w:before="11"/>
              <w:ind w:left="1535" w:right="1531"/>
              <w:jc w:val="center"/>
              <w:rPr>
                <w:rFonts w:hint="eastAsia" w:ascii="宋体" w:eastAsia="宋体"/>
                <w:sz w:val="20"/>
              </w:rPr>
            </w:pPr>
            <w:r>
              <w:rPr>
                <w:rFonts w:hint="eastAsia" w:ascii="宋体" w:eastAsia="宋体"/>
                <w:sz w:val="20"/>
              </w:rPr>
              <w:t>曾在以色列停留日期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213" w:type="dxa"/>
          </w:tcPr>
          <w:p>
            <w:pPr>
              <w:pStyle w:val="9"/>
              <w:rPr>
                <w:sz w:val="20"/>
              </w:rPr>
            </w:pPr>
          </w:p>
        </w:tc>
        <w:tc>
          <w:tcPr>
            <w:tcW w:w="5689" w:type="dxa"/>
          </w:tcPr>
          <w:p>
            <w:pPr>
              <w:pStyle w:val="9"/>
              <w:rPr>
                <w:sz w:val="20"/>
              </w:rPr>
            </w:pPr>
          </w:p>
        </w:tc>
      </w:tr>
    </w:tbl>
    <w:p>
      <w:pPr>
        <w:spacing w:after="0"/>
        <w:rPr>
          <w:sz w:val="20"/>
        </w:rPr>
        <w:sectPr>
          <w:type w:val="continuous"/>
          <w:pgSz w:w="12240" w:h="15840"/>
          <w:pgMar w:top="980" w:right="700" w:bottom="280" w:left="1220" w:header="720" w:footer="720" w:gutter="0"/>
        </w:sectPr>
      </w:pPr>
    </w:p>
    <w:p>
      <w:pPr>
        <w:pStyle w:val="4"/>
        <w:spacing w:before="6"/>
        <w:rPr>
          <w:sz w:val="9"/>
        </w:rPr>
      </w:pPr>
    </w:p>
    <w:p>
      <w:pPr>
        <w:pStyle w:val="4"/>
        <w:ind w:left="119"/>
      </w:pPr>
      <w:r>
        <mc:AlternateContent>
          <mc:Choice Requires="wps">
            <w:drawing>
              <wp:inline distT="0" distB="0" distL="114300" distR="114300">
                <wp:extent cx="6281420" cy="247650"/>
                <wp:effectExtent l="4445" t="4445" r="19685" b="14605"/>
                <wp:docPr id="3" name="文本框 3"/>
                <wp:cNvGraphicFramePr/>
                <a:graphic xmlns:a="http://schemas.openxmlformats.org/drawingml/2006/main">
                  <a:graphicData uri="http://schemas.microsoft.com/office/word/2010/wordprocessingShape">
                    <wps:wsp>
                      <wps:cNvSpPr txBox="1"/>
                      <wps:spPr>
                        <a:xfrm>
                          <a:off x="0" y="0"/>
                          <a:ext cx="6281420" cy="247650"/>
                        </a:xfrm>
                        <a:prstGeom prst="rect">
                          <a:avLst/>
                        </a:prstGeom>
                        <a:noFill/>
                        <a:ln w="6097" cap="flat" cmpd="sng">
                          <a:solidFill>
                            <a:srgbClr val="000000"/>
                          </a:solidFill>
                          <a:prstDash val="solid"/>
                          <a:miter/>
                          <a:headEnd type="none" w="med" len="med"/>
                          <a:tailEnd type="none" w="med" len="med"/>
                        </a:ln>
                      </wps:spPr>
                      <wps:txbx>
                        <w:txbxContent>
                          <w:p>
                            <w:pPr>
                              <w:pStyle w:val="4"/>
                              <w:spacing w:line="237" w:lineRule="exact"/>
                              <w:ind w:left="3767" w:right="3575"/>
                              <w:jc w:val="center"/>
                              <w:rPr>
                                <w:rFonts w:hint="eastAsia" w:ascii="宋体" w:eastAsia="宋体"/>
                              </w:rPr>
                            </w:pPr>
                            <w:r>
                              <w:t xml:space="preserve">Visa Required   </w:t>
                            </w:r>
                            <w:r>
                              <w:rPr>
                                <w:rFonts w:hint="eastAsia" w:ascii="宋体" w:eastAsia="宋体"/>
                              </w:rPr>
                              <w:t>所需签证信息</w:t>
                            </w:r>
                          </w:p>
                        </w:txbxContent>
                      </wps:txbx>
                      <wps:bodyPr lIns="0" tIns="0" rIns="0" bIns="0" upright="1"/>
                    </wps:wsp>
                  </a:graphicData>
                </a:graphic>
              </wp:inline>
            </w:drawing>
          </mc:Choice>
          <mc:Fallback>
            <w:pict>
              <v:shape id="_x0000_s1026" o:spid="_x0000_s1026" o:spt="202" type="#_x0000_t202" style="height:19.5pt;width:494.6pt;" filled="f" stroked="t" coordsize="21600,21600" o:gfxdata="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dQZrUAAAABAEAAA8AAAAAAAAAAQAgAAAAIgAAAGRycy9kb3ducmV2LnhtbFBL&#10;AQIUABQAAAAIAIdO4kBsp9/U+gEAAOMDAAAOAAAAAAAAAAEAIAAAACMBAABkcnMvZTJvRG9jLnht&#10;bFBLBQYAAAAABgAGAFkBAACPBQAAAAA=&#10;">
                <v:fill on="f" focussize="0,0"/>
                <v:stroke weight="0.48007874015748pt" color="#000000" joinstyle="miter"/>
                <v:imagedata o:title=""/>
                <o:lock v:ext="edit" aspectratio="f"/>
                <v:textbox inset="0mm,0mm,0mm,0mm">
                  <w:txbxContent>
                    <w:p>
                      <w:pPr>
                        <w:pStyle w:val="4"/>
                        <w:spacing w:line="237" w:lineRule="exact"/>
                        <w:ind w:left="3767" w:right="3575"/>
                        <w:jc w:val="center"/>
                        <w:rPr>
                          <w:rFonts w:hint="eastAsia" w:ascii="宋体" w:eastAsia="宋体"/>
                        </w:rPr>
                      </w:pPr>
                      <w:r>
                        <w:t xml:space="preserve">Visa Required   </w:t>
                      </w:r>
                      <w:r>
                        <w:rPr>
                          <w:rFonts w:hint="eastAsia" w:ascii="宋体" w:eastAsia="宋体"/>
                        </w:rPr>
                        <w:t>所需签证信息</w:t>
                      </w:r>
                    </w:p>
                  </w:txbxContent>
                </v:textbox>
                <w10:wrap type="none"/>
                <w10:anchorlock/>
              </v:shape>
            </w:pict>
          </mc:Fallback>
        </mc:AlternateContent>
      </w:r>
    </w:p>
    <w:p>
      <w:pPr>
        <w:pStyle w:val="4"/>
        <w:spacing w:before="3"/>
        <w:rPr>
          <w:sz w:val="26"/>
        </w:rPr>
      </w:pPr>
    </w:p>
    <w:tbl>
      <w:tblPr>
        <w:tblStyle w:val="6"/>
        <w:tblW w:w="9897" w:type="dxa"/>
        <w:tblInd w:w="1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73"/>
        <w:gridCol w:w="4967"/>
        <w:gridCol w:w="2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9" w:hRule="atLeast"/>
        </w:trPr>
        <w:tc>
          <w:tcPr>
            <w:tcW w:w="2273" w:type="dxa"/>
          </w:tcPr>
          <w:p>
            <w:pPr>
              <w:pStyle w:val="9"/>
              <w:spacing w:line="222" w:lineRule="exact"/>
              <w:ind w:left="447" w:right="437"/>
              <w:jc w:val="center"/>
              <w:rPr>
                <w:sz w:val="20"/>
              </w:rPr>
            </w:pPr>
            <w:r>
              <w:rPr>
                <w:sz w:val="20"/>
              </w:rPr>
              <w:t>Duration of Stay</w:t>
            </w:r>
          </w:p>
          <w:p>
            <w:pPr>
              <w:pStyle w:val="9"/>
              <w:spacing w:before="16"/>
              <w:ind w:left="443" w:right="437"/>
              <w:jc w:val="center"/>
              <w:rPr>
                <w:rFonts w:hint="eastAsia" w:ascii="宋体" w:eastAsia="宋体"/>
                <w:sz w:val="20"/>
              </w:rPr>
            </w:pPr>
            <w:r>
              <w:rPr>
                <w:rFonts w:hint="eastAsia" w:ascii="宋体" w:eastAsia="宋体"/>
                <w:sz w:val="20"/>
              </w:rPr>
              <w:t>停留期限</w:t>
            </w:r>
          </w:p>
        </w:tc>
        <w:tc>
          <w:tcPr>
            <w:tcW w:w="4967" w:type="dxa"/>
          </w:tcPr>
          <w:p>
            <w:pPr>
              <w:pStyle w:val="9"/>
              <w:spacing w:before="20"/>
              <w:ind w:left="1218" w:right="2204"/>
              <w:jc w:val="center"/>
              <w:rPr>
                <w:sz w:val="20"/>
              </w:rPr>
            </w:pPr>
            <w:r>
              <w:rPr>
                <w:sz w:val="20"/>
              </w:rPr>
              <w:t>Number of Entries</w:t>
            </w:r>
          </w:p>
          <w:p>
            <w:pPr>
              <w:pStyle w:val="9"/>
              <w:spacing w:before="19"/>
              <w:ind w:left="1218" w:right="2183"/>
              <w:jc w:val="center"/>
              <w:rPr>
                <w:rFonts w:hint="eastAsia" w:ascii="宋体" w:eastAsia="宋体"/>
                <w:sz w:val="20"/>
              </w:rPr>
            </w:pPr>
            <w:r>
              <w:rPr>
                <w:rFonts w:hint="eastAsia" w:ascii="宋体" w:eastAsia="宋体"/>
                <w:sz w:val="20"/>
              </w:rPr>
              <w:t>入境次数</w:t>
            </w:r>
          </w:p>
        </w:tc>
        <w:tc>
          <w:tcPr>
            <w:tcW w:w="2657" w:type="dxa"/>
            <w:tcBorders>
              <w:right w:val="single" w:color="000000" w:sz="4" w:space="0"/>
            </w:tcBorders>
          </w:tcPr>
          <w:p>
            <w:pPr>
              <w:pStyle w:val="9"/>
              <w:spacing w:before="20"/>
              <w:ind w:left="298" w:right="129"/>
              <w:jc w:val="center"/>
              <w:rPr>
                <w:sz w:val="20"/>
              </w:rPr>
            </w:pPr>
            <w:r>
              <w:rPr>
                <w:sz w:val="20"/>
              </w:rPr>
              <w:t>Purpose of entry into Israel</w:t>
            </w:r>
          </w:p>
          <w:p>
            <w:pPr>
              <w:pStyle w:val="9"/>
              <w:spacing w:before="19"/>
              <w:ind w:left="247" w:right="129"/>
              <w:jc w:val="center"/>
              <w:rPr>
                <w:rFonts w:hint="eastAsia" w:ascii="宋体" w:eastAsia="宋体"/>
                <w:sz w:val="20"/>
              </w:rPr>
            </w:pPr>
            <w:r>
              <w:rPr>
                <w:rFonts w:hint="eastAsia" w:ascii="宋体" w:eastAsia="宋体"/>
                <w:sz w:val="20"/>
              </w:rPr>
              <w:t>进入以色列的目的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9" w:hRule="atLeast"/>
        </w:trPr>
        <w:tc>
          <w:tcPr>
            <w:tcW w:w="2273" w:type="dxa"/>
          </w:tcPr>
          <w:p>
            <w:pPr>
              <w:pStyle w:val="9"/>
              <w:rPr>
                <w:sz w:val="20"/>
              </w:rPr>
            </w:pPr>
          </w:p>
        </w:tc>
        <w:tc>
          <w:tcPr>
            <w:tcW w:w="4967" w:type="dxa"/>
          </w:tcPr>
          <w:p>
            <w:pPr>
              <w:pStyle w:val="9"/>
              <w:numPr>
                <w:ilvl w:val="0"/>
                <w:numId w:val="4"/>
              </w:numPr>
              <w:tabs>
                <w:tab w:val="left" w:pos="230"/>
              </w:tabs>
              <w:spacing w:before="7" w:after="0" w:line="240" w:lineRule="auto"/>
              <w:ind w:left="229" w:right="0" w:hanging="223"/>
              <w:jc w:val="left"/>
              <w:rPr>
                <w:rFonts w:hint="eastAsia" w:ascii="宋体" w:hAnsi="宋体" w:eastAsia="宋体"/>
                <w:sz w:val="20"/>
              </w:rPr>
            </w:pPr>
            <w:r>
              <w:rPr>
                <w:sz w:val="20"/>
              </w:rPr>
              <w:t>One</w:t>
            </w:r>
            <w:r>
              <w:rPr>
                <w:spacing w:val="2"/>
                <w:sz w:val="20"/>
              </w:rPr>
              <w:t xml:space="preserve"> </w:t>
            </w:r>
            <w:r>
              <w:rPr>
                <w:sz w:val="20"/>
              </w:rPr>
              <w:t>Entry</w:t>
            </w:r>
            <w:r>
              <w:rPr>
                <w:spacing w:val="3"/>
                <w:sz w:val="20"/>
              </w:rPr>
              <w:t xml:space="preserve"> </w:t>
            </w:r>
            <w:r>
              <w:rPr>
                <w:rFonts w:hint="eastAsia" w:ascii="宋体" w:hAnsi="宋体" w:eastAsia="宋体"/>
                <w:sz w:val="20"/>
              </w:rPr>
              <w:t>一次入境</w:t>
            </w:r>
          </w:p>
          <w:p>
            <w:pPr>
              <w:pStyle w:val="9"/>
              <w:numPr>
                <w:ilvl w:val="0"/>
                <w:numId w:val="4"/>
              </w:numPr>
              <w:tabs>
                <w:tab w:val="left" w:pos="228"/>
              </w:tabs>
              <w:spacing w:before="5" w:after="0" w:line="240" w:lineRule="auto"/>
              <w:ind w:left="227" w:right="0" w:hanging="221"/>
              <w:jc w:val="left"/>
              <w:rPr>
                <w:rFonts w:hint="eastAsia" w:ascii="宋体" w:hAnsi="宋体" w:eastAsia="宋体"/>
                <w:sz w:val="20"/>
              </w:rPr>
            </w:pPr>
            <w:r>
              <w:rPr>
                <w:sz w:val="20"/>
              </w:rPr>
              <w:t>Two</w:t>
            </w:r>
            <w:r>
              <w:rPr>
                <w:spacing w:val="3"/>
                <w:sz w:val="20"/>
              </w:rPr>
              <w:t xml:space="preserve"> </w:t>
            </w:r>
            <w:r>
              <w:rPr>
                <w:sz w:val="20"/>
              </w:rPr>
              <w:t>Entries</w:t>
            </w:r>
            <w:r>
              <w:rPr>
                <w:spacing w:val="1"/>
                <w:sz w:val="20"/>
              </w:rPr>
              <w:t xml:space="preserve"> </w:t>
            </w:r>
            <w:r>
              <w:rPr>
                <w:rFonts w:hint="eastAsia" w:ascii="宋体" w:hAnsi="宋体" w:eastAsia="宋体"/>
                <w:sz w:val="20"/>
              </w:rPr>
              <w:t>两次入境</w:t>
            </w:r>
          </w:p>
          <w:p>
            <w:pPr>
              <w:pStyle w:val="9"/>
              <w:numPr>
                <w:ilvl w:val="0"/>
                <w:numId w:val="4"/>
              </w:numPr>
              <w:tabs>
                <w:tab w:val="left" w:pos="230"/>
              </w:tabs>
              <w:spacing w:before="3" w:after="0" w:line="240" w:lineRule="auto"/>
              <w:ind w:left="229" w:right="0" w:hanging="223"/>
              <w:jc w:val="left"/>
              <w:rPr>
                <w:rFonts w:hint="eastAsia" w:ascii="宋体" w:hAnsi="宋体" w:eastAsia="宋体"/>
                <w:sz w:val="20"/>
              </w:rPr>
            </w:pPr>
            <w:r>
              <w:rPr>
                <w:sz w:val="20"/>
              </w:rPr>
              <w:t>Multiple</w:t>
            </w:r>
            <w:r>
              <w:rPr>
                <w:spacing w:val="3"/>
                <w:sz w:val="20"/>
              </w:rPr>
              <w:t xml:space="preserve"> </w:t>
            </w:r>
            <w:r>
              <w:rPr>
                <w:sz w:val="20"/>
              </w:rPr>
              <w:t>Entries—Till</w:t>
            </w:r>
            <w:r>
              <w:rPr>
                <w:spacing w:val="1"/>
                <w:sz w:val="20"/>
              </w:rPr>
              <w:t xml:space="preserve"> </w:t>
            </w:r>
            <w:r>
              <w:rPr>
                <w:sz w:val="20"/>
              </w:rPr>
              <w:t>10</w:t>
            </w:r>
            <w:r>
              <w:rPr>
                <w:spacing w:val="8"/>
                <w:sz w:val="20"/>
              </w:rPr>
              <w:t xml:space="preserve"> </w:t>
            </w:r>
            <w:r>
              <w:rPr>
                <w:sz w:val="20"/>
              </w:rPr>
              <w:t>years</w:t>
            </w:r>
            <w:r>
              <w:rPr>
                <w:spacing w:val="5"/>
                <w:sz w:val="20"/>
              </w:rPr>
              <w:t xml:space="preserve"> </w:t>
            </w:r>
            <w:r>
              <w:rPr>
                <w:sz w:val="20"/>
              </w:rPr>
              <w:t>visa</w:t>
            </w:r>
            <w:r>
              <w:rPr>
                <w:spacing w:val="10"/>
                <w:sz w:val="20"/>
              </w:rPr>
              <w:t xml:space="preserve"> </w:t>
            </w:r>
            <w:r>
              <w:rPr>
                <w:rFonts w:hint="eastAsia" w:ascii="宋体" w:hAnsi="宋体" w:eastAsia="宋体"/>
                <w:sz w:val="20"/>
              </w:rPr>
              <w:t>十年签证多次入境</w:t>
            </w:r>
          </w:p>
        </w:tc>
        <w:tc>
          <w:tcPr>
            <w:tcW w:w="2657" w:type="dxa"/>
            <w:tcBorders>
              <w:right w:val="single" w:color="000000" w:sz="4" w:space="0"/>
            </w:tcBorders>
          </w:tcPr>
          <w:p>
            <w:pPr>
              <w:pStyle w:val="9"/>
              <w:rPr>
                <w:sz w:val="20"/>
              </w:rPr>
            </w:pPr>
          </w:p>
        </w:tc>
      </w:tr>
    </w:tbl>
    <w:p>
      <w:pPr>
        <w:pStyle w:val="4"/>
      </w:pPr>
    </w:p>
    <w:p>
      <w:pPr>
        <w:pStyle w:val="4"/>
        <w:spacing w:before="7"/>
        <w:rPr>
          <w:sz w:val="27"/>
        </w:rPr>
      </w:pPr>
    </w:p>
    <w:p>
      <w:pPr>
        <w:pStyle w:val="2"/>
        <w:tabs>
          <w:tab w:val="left" w:pos="5844"/>
        </w:tabs>
        <w:ind w:left="2531" w:right="0"/>
        <w:rPr>
          <w:rFonts w:hint="eastAsia" w:ascii="宋体" w:eastAsia="宋体"/>
        </w:rPr>
      </w:pPr>
      <w:r>
        <w:rPr>
          <w:u w:val="single"/>
        </w:rPr>
        <w:t>Declaration for</w:t>
      </w:r>
      <w:r>
        <w:rPr>
          <w:spacing w:val="9"/>
          <w:u w:val="single"/>
        </w:rPr>
        <w:t xml:space="preserve"> </w:t>
      </w:r>
      <w:r>
        <w:rPr>
          <w:u w:val="single"/>
        </w:rPr>
        <w:t>10-year</w:t>
      </w:r>
      <w:r>
        <w:rPr>
          <w:spacing w:val="4"/>
          <w:u w:val="single"/>
        </w:rPr>
        <w:t xml:space="preserve"> </w:t>
      </w:r>
      <w:r>
        <w:rPr>
          <w:u w:val="single"/>
        </w:rPr>
        <w:t>visa</w:t>
      </w:r>
      <w:r>
        <w:rPr>
          <w:u w:val="single"/>
        </w:rPr>
        <w:tab/>
      </w:r>
      <w:r>
        <w:rPr>
          <w:rFonts w:hint="eastAsia" w:ascii="宋体" w:eastAsia="宋体"/>
          <w:u w:val="single"/>
        </w:rPr>
        <w:t>申请十年签证声明</w:t>
      </w:r>
    </w:p>
    <w:p>
      <w:pPr>
        <w:spacing w:before="200" w:line="192" w:lineRule="auto"/>
        <w:ind w:left="119" w:right="252" w:firstLine="0"/>
        <w:jc w:val="left"/>
        <w:rPr>
          <w:b/>
          <w:sz w:val="24"/>
        </w:rPr>
      </w:pPr>
      <w:r>
        <w:rPr>
          <w:b/>
          <w:sz w:val="24"/>
        </w:rPr>
        <w:t>Hereby, I declare that I will leave the territory of the State of Israel on time according to the Israeli Border’s instruction; and that I will not be engaged in any kind of employment activity during my stay in the State of Israel.</w:t>
      </w:r>
    </w:p>
    <w:p>
      <w:pPr>
        <w:spacing w:before="227" w:line="187" w:lineRule="auto"/>
        <w:ind w:left="119" w:right="252" w:firstLine="0"/>
        <w:jc w:val="left"/>
        <w:rPr>
          <w:rFonts w:hint="eastAsia" w:ascii="宋体" w:eastAsia="宋体"/>
          <w:b/>
          <w:sz w:val="24"/>
        </w:rPr>
      </w:pPr>
      <w:r>
        <w:rPr>
          <w:rFonts w:hint="eastAsia" w:ascii="宋体" w:eastAsia="宋体"/>
          <w:b/>
          <w:sz w:val="24"/>
        </w:rPr>
        <w:t>特此声明本人将根据以色列边防指示按时离开以色列国；并在以色列停留期间不从事任何雇佣性质的工作或活动。</w:t>
      </w:r>
    </w:p>
    <w:p>
      <w:pPr>
        <w:pStyle w:val="4"/>
        <w:rPr>
          <w:rFonts w:ascii="宋体"/>
          <w:b/>
        </w:rPr>
      </w:pPr>
    </w:p>
    <w:p>
      <w:pPr>
        <w:pStyle w:val="4"/>
        <w:rPr>
          <w:rFonts w:ascii="宋体"/>
          <w:b/>
        </w:rPr>
      </w:pPr>
    </w:p>
    <w:p>
      <w:pPr>
        <w:pStyle w:val="4"/>
        <w:rPr>
          <w:rFonts w:ascii="宋体"/>
          <w:b/>
        </w:rPr>
      </w:pPr>
    </w:p>
    <w:p>
      <w:pPr>
        <w:pStyle w:val="4"/>
        <w:spacing w:before="3"/>
        <w:rPr>
          <w:rFonts w:ascii="宋体"/>
          <w:b/>
          <w:sz w:val="27"/>
        </w:rPr>
      </w:pPr>
      <w:r>
        <mc:AlternateContent>
          <mc:Choice Requires="wps">
            <w:drawing>
              <wp:anchor distT="0" distB="0" distL="114300" distR="114300" simplePos="0" relativeHeight="503315456" behindDoc="1" locked="0" layoutInCell="1" allowOverlap="1">
                <wp:simplePos x="0" y="0"/>
                <wp:positionH relativeFrom="page">
                  <wp:posOffset>1031875</wp:posOffset>
                </wp:positionH>
                <wp:positionV relativeFrom="paragraph">
                  <wp:posOffset>250190</wp:posOffset>
                </wp:positionV>
                <wp:extent cx="6097905" cy="299085"/>
                <wp:effectExtent l="4445" t="5080" r="12700" b="19685"/>
                <wp:wrapTopAndBottom/>
                <wp:docPr id="5" name="文本框 4"/>
                <wp:cNvGraphicFramePr/>
                <a:graphic xmlns:a="http://schemas.openxmlformats.org/drawingml/2006/main">
                  <a:graphicData uri="http://schemas.microsoft.com/office/word/2010/wordprocessingShape">
                    <wps:wsp>
                      <wps:cNvSpPr txBox="1"/>
                      <wps:spPr>
                        <a:xfrm>
                          <a:off x="0" y="0"/>
                          <a:ext cx="6097905" cy="299085"/>
                        </a:xfrm>
                        <a:prstGeom prst="rect">
                          <a:avLst/>
                        </a:prstGeom>
                        <a:noFill/>
                        <a:ln w="7366" cap="flat" cmpd="sng">
                          <a:solidFill>
                            <a:srgbClr val="000000"/>
                          </a:solidFill>
                          <a:prstDash val="solid"/>
                          <a:miter/>
                          <a:headEnd type="none" w="med" len="med"/>
                          <a:tailEnd type="none" w="med" len="med"/>
                        </a:ln>
                      </wps:spPr>
                      <wps:txbx>
                        <w:txbxContent>
                          <w:p>
                            <w:pPr>
                              <w:tabs>
                                <w:tab w:val="left" w:pos="6248"/>
                              </w:tabs>
                              <w:spacing w:before="0" w:line="256" w:lineRule="exact"/>
                              <w:ind w:left="96" w:right="0" w:firstLine="0"/>
                              <w:jc w:val="left"/>
                              <w:rPr>
                                <w:rFonts w:hint="eastAsia" w:ascii="宋体" w:eastAsia="宋体"/>
                                <w:sz w:val="20"/>
                              </w:rPr>
                            </w:pPr>
                            <w:r>
                              <w:rPr>
                                <w:b/>
                                <w:position w:val="1"/>
                                <w:sz w:val="20"/>
                              </w:rPr>
                              <w:t>Particulars of dependents included  in</w:t>
                            </w:r>
                            <w:r>
                              <w:rPr>
                                <w:b/>
                                <w:spacing w:val="-25"/>
                                <w:position w:val="1"/>
                                <w:sz w:val="20"/>
                              </w:rPr>
                              <w:t xml:space="preserve"> </w:t>
                            </w:r>
                            <w:r>
                              <w:rPr>
                                <w:b/>
                                <w:position w:val="1"/>
                                <w:sz w:val="20"/>
                              </w:rPr>
                              <w:t>the</w:t>
                            </w:r>
                            <w:r>
                              <w:rPr>
                                <w:b/>
                                <w:spacing w:val="-2"/>
                                <w:position w:val="1"/>
                                <w:sz w:val="20"/>
                              </w:rPr>
                              <w:t xml:space="preserve"> </w:t>
                            </w:r>
                            <w:r>
                              <w:rPr>
                                <w:b/>
                                <w:position w:val="1"/>
                                <w:sz w:val="20"/>
                              </w:rPr>
                              <w:t>application</w:t>
                            </w:r>
                            <w:r>
                              <w:rPr>
                                <w:b/>
                                <w:position w:val="1"/>
                                <w:sz w:val="20"/>
                              </w:rPr>
                              <w:tab/>
                            </w:r>
                            <w:r>
                              <w:rPr>
                                <w:rFonts w:hint="eastAsia" w:ascii="宋体" w:eastAsia="宋体"/>
                                <w:sz w:val="20"/>
                              </w:rPr>
                              <w:t>申请人随行家属详细情况</w:t>
                            </w:r>
                          </w:p>
                        </w:txbxContent>
                      </wps:txbx>
                      <wps:bodyPr lIns="0" tIns="0" rIns="0" bIns="0" upright="1"/>
                    </wps:wsp>
                  </a:graphicData>
                </a:graphic>
              </wp:anchor>
            </w:drawing>
          </mc:Choice>
          <mc:Fallback>
            <w:pict>
              <v:shape id="文本框 4" o:spid="_x0000_s1026" o:spt="202" type="#_x0000_t202" style="position:absolute;left:0pt;margin-left:81.25pt;margin-top:19.7pt;height:23.55pt;width:480.15pt;mso-position-horizontal-relative:page;mso-wrap-distance-bottom:0pt;mso-wrap-distance-top:0pt;z-index:-1024;mso-width-relative:page;mso-height-relative:page;" filled="f" stroked="t" coordsize="21600,21600" o:gfxdata="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kuvL2QAAAAoBAAAPAAAAAAAAAAEAIAAAACIAAABkcnMvZG93bnJldi54&#10;bWxQSwECFAAUAAAACACHTuJAvtitVvkBAADjAwAADgAAAAAAAAABACAAAAAoAQAAZHJzL2Uyb0Rv&#10;Yy54bWxQSwUGAAAAAAYABgBZAQAAkwUAAAAA&#10;">
                <v:fill on="f" focussize="0,0"/>
                <v:stroke weight="0.58pt" color="#000000" joinstyle="miter"/>
                <v:imagedata o:title=""/>
                <o:lock v:ext="edit" aspectratio="f"/>
                <v:textbox inset="0mm,0mm,0mm,0mm">
                  <w:txbxContent>
                    <w:p>
                      <w:pPr>
                        <w:tabs>
                          <w:tab w:val="left" w:pos="6248"/>
                        </w:tabs>
                        <w:spacing w:before="0" w:line="256" w:lineRule="exact"/>
                        <w:ind w:left="96" w:right="0" w:firstLine="0"/>
                        <w:jc w:val="left"/>
                        <w:rPr>
                          <w:rFonts w:hint="eastAsia" w:ascii="宋体" w:eastAsia="宋体"/>
                          <w:sz w:val="20"/>
                        </w:rPr>
                      </w:pPr>
                      <w:r>
                        <w:rPr>
                          <w:b/>
                          <w:position w:val="1"/>
                          <w:sz w:val="20"/>
                        </w:rPr>
                        <w:t>Particulars of dependents included  in</w:t>
                      </w:r>
                      <w:r>
                        <w:rPr>
                          <w:b/>
                          <w:spacing w:val="-25"/>
                          <w:position w:val="1"/>
                          <w:sz w:val="20"/>
                        </w:rPr>
                        <w:t xml:space="preserve"> </w:t>
                      </w:r>
                      <w:r>
                        <w:rPr>
                          <w:b/>
                          <w:position w:val="1"/>
                          <w:sz w:val="20"/>
                        </w:rPr>
                        <w:t>the</w:t>
                      </w:r>
                      <w:r>
                        <w:rPr>
                          <w:b/>
                          <w:spacing w:val="-2"/>
                          <w:position w:val="1"/>
                          <w:sz w:val="20"/>
                        </w:rPr>
                        <w:t xml:space="preserve"> </w:t>
                      </w:r>
                      <w:r>
                        <w:rPr>
                          <w:b/>
                          <w:position w:val="1"/>
                          <w:sz w:val="20"/>
                        </w:rPr>
                        <w:t>application</w:t>
                      </w:r>
                      <w:r>
                        <w:rPr>
                          <w:b/>
                          <w:position w:val="1"/>
                          <w:sz w:val="20"/>
                        </w:rPr>
                        <w:tab/>
                      </w:r>
                      <w:r>
                        <w:rPr>
                          <w:rFonts w:hint="eastAsia" w:ascii="宋体" w:eastAsia="宋体"/>
                          <w:sz w:val="20"/>
                        </w:rPr>
                        <w:t>申请人随行家属详细情况</w:t>
                      </w:r>
                    </w:p>
                  </w:txbxContent>
                </v:textbox>
                <w10:wrap type="topAndBottom"/>
              </v:shape>
            </w:pict>
          </mc:Fallback>
        </mc:AlternateContent>
      </w:r>
    </w:p>
    <w:p>
      <w:pPr>
        <w:pStyle w:val="4"/>
        <w:rPr>
          <w:rFonts w:ascii="宋体"/>
          <w:b/>
        </w:rPr>
      </w:pPr>
    </w:p>
    <w:p>
      <w:pPr>
        <w:pStyle w:val="4"/>
        <w:spacing w:before="1"/>
        <w:rPr>
          <w:rFonts w:ascii="宋体"/>
          <w:b/>
          <w:sz w:val="19"/>
        </w:rPr>
      </w:pPr>
      <w:r>
        <mc:AlternateContent>
          <mc:Choice Requires="wps">
            <w:drawing>
              <wp:anchor distT="0" distB="0" distL="114300" distR="114300" simplePos="0" relativeHeight="503315456" behindDoc="1" locked="0" layoutInCell="1" allowOverlap="1">
                <wp:simplePos x="0" y="0"/>
                <wp:positionH relativeFrom="page">
                  <wp:posOffset>3360420</wp:posOffset>
                </wp:positionH>
                <wp:positionV relativeFrom="paragraph">
                  <wp:posOffset>183515</wp:posOffset>
                </wp:positionV>
                <wp:extent cx="1485900" cy="170180"/>
                <wp:effectExtent l="4445" t="4445" r="14605" b="15875"/>
                <wp:wrapTopAndBottom/>
                <wp:docPr id="6" name="文本框 5"/>
                <wp:cNvGraphicFramePr/>
                <a:graphic xmlns:a="http://schemas.openxmlformats.org/drawingml/2006/main">
                  <a:graphicData uri="http://schemas.microsoft.com/office/word/2010/wordprocessingShape">
                    <wps:wsp>
                      <wps:cNvSpPr txBox="1"/>
                      <wps:spPr>
                        <a:xfrm>
                          <a:off x="0" y="0"/>
                          <a:ext cx="1485900" cy="170180"/>
                        </a:xfrm>
                        <a:prstGeom prst="rect">
                          <a:avLst/>
                        </a:prstGeom>
                        <a:noFill/>
                        <a:ln w="7366" cap="flat" cmpd="sng">
                          <a:solidFill>
                            <a:srgbClr val="000000"/>
                          </a:solidFill>
                          <a:prstDash val="solid"/>
                          <a:miter/>
                          <a:headEnd type="none" w="med" len="med"/>
                          <a:tailEnd type="none" w="med" len="med"/>
                        </a:ln>
                      </wps:spPr>
                      <wps:txbx>
                        <w:txbxContent>
                          <w:p>
                            <w:pPr>
                              <w:tabs>
                                <w:tab w:val="left" w:pos="1227"/>
                              </w:tabs>
                              <w:spacing w:before="0" w:line="253" w:lineRule="exact"/>
                              <w:ind w:left="296" w:right="0" w:firstLine="0"/>
                              <w:jc w:val="left"/>
                              <w:rPr>
                                <w:rFonts w:hint="eastAsia" w:ascii="宋体" w:eastAsia="宋体"/>
                                <w:sz w:val="20"/>
                              </w:rPr>
                            </w:pPr>
                            <w:r>
                              <w:rPr>
                                <w:b/>
                                <w:position w:val="2"/>
                                <w:sz w:val="20"/>
                              </w:rPr>
                              <w:t>Spouse</w:t>
                            </w:r>
                            <w:r>
                              <w:rPr>
                                <w:b/>
                                <w:position w:val="2"/>
                                <w:sz w:val="20"/>
                              </w:rPr>
                              <w:tab/>
                            </w:r>
                            <w:r>
                              <w:rPr>
                                <w:rFonts w:hint="eastAsia" w:ascii="宋体" w:eastAsia="宋体"/>
                                <w:spacing w:val="4"/>
                                <w:sz w:val="20"/>
                              </w:rPr>
                              <w:t>配偶</w:t>
                            </w:r>
                          </w:p>
                        </w:txbxContent>
                      </wps:txbx>
                      <wps:bodyPr lIns="0" tIns="0" rIns="0" bIns="0" upright="1"/>
                    </wps:wsp>
                  </a:graphicData>
                </a:graphic>
              </wp:anchor>
            </w:drawing>
          </mc:Choice>
          <mc:Fallback>
            <w:pict>
              <v:shape id="文本框 5" o:spid="_x0000_s1026" o:spt="202" type="#_x0000_t202" style="position:absolute;left:0pt;margin-left:264.6pt;margin-top:14.45pt;height:13.4pt;width:117pt;mso-position-horizontal-relative:page;mso-wrap-distance-bottom:0pt;mso-wrap-distance-top:0pt;z-index:-1024;mso-width-relative:page;mso-height-relative:page;" filled="f" stroked="t" coordsize="21600,21600" o:gfxdata="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3lQtkAAAAJAQAADwAAAAAAAAABACAAAAAiAAAAZHJzL2Rvd25yZXYu&#10;eG1sUEsBAhQAFAAAAAgAh07iQPHMEvr6AQAA4wMAAA4AAAAAAAAAAQAgAAAAKAEAAGRycy9lMm9E&#10;b2MueG1sUEsFBgAAAAAGAAYAWQEAAJQFAAAAAA==&#10;">
                <v:fill on="f" focussize="0,0"/>
                <v:stroke weight="0.58pt" color="#000000" joinstyle="miter"/>
                <v:imagedata o:title=""/>
                <o:lock v:ext="edit" aspectratio="f"/>
                <v:textbox inset="0mm,0mm,0mm,0mm">
                  <w:txbxContent>
                    <w:p>
                      <w:pPr>
                        <w:tabs>
                          <w:tab w:val="left" w:pos="1227"/>
                        </w:tabs>
                        <w:spacing w:before="0" w:line="253" w:lineRule="exact"/>
                        <w:ind w:left="296" w:right="0" w:firstLine="0"/>
                        <w:jc w:val="left"/>
                        <w:rPr>
                          <w:rFonts w:hint="eastAsia" w:ascii="宋体" w:eastAsia="宋体"/>
                          <w:sz w:val="20"/>
                        </w:rPr>
                      </w:pPr>
                      <w:r>
                        <w:rPr>
                          <w:b/>
                          <w:position w:val="2"/>
                          <w:sz w:val="20"/>
                        </w:rPr>
                        <w:t>Spouse</w:t>
                      </w:r>
                      <w:r>
                        <w:rPr>
                          <w:b/>
                          <w:position w:val="2"/>
                          <w:sz w:val="20"/>
                        </w:rPr>
                        <w:tab/>
                      </w:r>
                      <w:r>
                        <w:rPr>
                          <w:rFonts w:hint="eastAsia" w:ascii="宋体" w:eastAsia="宋体"/>
                          <w:spacing w:val="4"/>
                          <w:sz w:val="20"/>
                        </w:rPr>
                        <w:t>配偶</w:t>
                      </w:r>
                    </w:p>
                  </w:txbxContent>
                </v:textbox>
                <w10:wrap type="topAndBottom"/>
              </v:shape>
            </w:pict>
          </mc:Fallback>
        </mc:AlternateContent>
      </w:r>
    </w:p>
    <w:p>
      <w:pPr>
        <w:pStyle w:val="4"/>
        <w:spacing w:before="10"/>
        <w:rPr>
          <w:rFonts w:ascii="宋体"/>
          <w:b/>
          <w:sz w:val="11"/>
        </w:rPr>
      </w:pPr>
    </w:p>
    <w:tbl>
      <w:tblPr>
        <w:tblStyle w:val="6"/>
        <w:tblW w:w="9620" w:type="dxa"/>
        <w:tblInd w:w="4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94"/>
        <w:gridCol w:w="1441"/>
        <w:gridCol w:w="1440"/>
        <w:gridCol w:w="1440"/>
        <w:gridCol w:w="1802"/>
        <w:gridCol w:w="1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7" w:hRule="atLeast"/>
        </w:trPr>
        <w:tc>
          <w:tcPr>
            <w:tcW w:w="1594" w:type="dxa"/>
          </w:tcPr>
          <w:p>
            <w:pPr>
              <w:pStyle w:val="9"/>
              <w:spacing w:line="207" w:lineRule="exact"/>
              <w:ind w:left="287"/>
              <w:rPr>
                <w:sz w:val="20"/>
              </w:rPr>
            </w:pPr>
            <w:r>
              <w:rPr>
                <w:sz w:val="20"/>
              </w:rPr>
              <w:t>Date of birth</w:t>
            </w:r>
          </w:p>
        </w:tc>
        <w:tc>
          <w:tcPr>
            <w:tcW w:w="1441" w:type="dxa"/>
          </w:tcPr>
          <w:p>
            <w:pPr>
              <w:pStyle w:val="9"/>
              <w:spacing w:line="207" w:lineRule="exact"/>
              <w:ind w:left="186"/>
              <w:rPr>
                <w:sz w:val="20"/>
              </w:rPr>
            </w:pPr>
            <w:r>
              <w:rPr>
                <w:sz w:val="20"/>
              </w:rPr>
              <w:t>place of birth</w:t>
            </w:r>
          </w:p>
        </w:tc>
        <w:tc>
          <w:tcPr>
            <w:tcW w:w="1440" w:type="dxa"/>
          </w:tcPr>
          <w:p>
            <w:pPr>
              <w:pStyle w:val="9"/>
              <w:spacing w:line="207" w:lineRule="exact"/>
              <w:ind w:left="174"/>
              <w:rPr>
                <w:sz w:val="20"/>
              </w:rPr>
            </w:pPr>
            <w:r>
              <w:rPr>
                <w:sz w:val="20"/>
              </w:rPr>
              <w:t>father’s name</w:t>
            </w:r>
          </w:p>
        </w:tc>
        <w:tc>
          <w:tcPr>
            <w:tcW w:w="1440" w:type="dxa"/>
          </w:tcPr>
          <w:p>
            <w:pPr>
              <w:pStyle w:val="9"/>
              <w:spacing w:line="207" w:lineRule="exact"/>
              <w:ind w:left="183"/>
              <w:rPr>
                <w:sz w:val="20"/>
              </w:rPr>
            </w:pPr>
            <w:r>
              <w:rPr>
                <w:sz w:val="20"/>
              </w:rPr>
              <w:t>maiden name</w:t>
            </w:r>
          </w:p>
        </w:tc>
        <w:tc>
          <w:tcPr>
            <w:tcW w:w="1802" w:type="dxa"/>
          </w:tcPr>
          <w:p>
            <w:pPr>
              <w:pStyle w:val="9"/>
              <w:spacing w:line="207" w:lineRule="exact"/>
              <w:ind w:left="438"/>
              <w:rPr>
                <w:sz w:val="20"/>
              </w:rPr>
            </w:pPr>
            <w:r>
              <w:rPr>
                <w:sz w:val="20"/>
              </w:rPr>
              <w:t>given name</w:t>
            </w:r>
          </w:p>
        </w:tc>
        <w:tc>
          <w:tcPr>
            <w:tcW w:w="1903" w:type="dxa"/>
          </w:tcPr>
          <w:p>
            <w:pPr>
              <w:pStyle w:val="9"/>
              <w:spacing w:line="207" w:lineRule="exact"/>
              <w:ind w:left="487"/>
              <w:rPr>
                <w:sz w:val="20"/>
              </w:rPr>
            </w:pPr>
            <w:r>
              <w:rPr>
                <w:sz w:val="20"/>
              </w:rPr>
              <w:t>family name</w:t>
            </w:r>
          </w:p>
        </w:tc>
      </w:tr>
    </w:tbl>
    <w:p>
      <w:pPr>
        <w:pStyle w:val="4"/>
        <w:spacing w:before="4"/>
        <w:rPr>
          <w:rFonts w:ascii="宋体"/>
          <w:b/>
          <w:sz w:val="9"/>
        </w:rPr>
      </w:pPr>
    </w:p>
    <w:tbl>
      <w:tblPr>
        <w:tblStyle w:val="6"/>
        <w:tblW w:w="9714"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2"/>
        <w:gridCol w:w="1441"/>
        <w:gridCol w:w="1440"/>
        <w:gridCol w:w="1440"/>
        <w:gridCol w:w="1802"/>
        <w:gridCol w:w="2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1582" w:type="dxa"/>
          </w:tcPr>
          <w:p>
            <w:pPr>
              <w:pStyle w:val="9"/>
              <w:spacing w:line="234" w:lineRule="exact"/>
              <w:ind w:left="395"/>
              <w:rPr>
                <w:rFonts w:hint="eastAsia" w:ascii="宋体" w:eastAsia="宋体"/>
                <w:sz w:val="20"/>
              </w:rPr>
            </w:pPr>
            <w:r>
              <w:rPr>
                <w:rFonts w:hint="eastAsia" w:ascii="宋体" w:eastAsia="宋体"/>
                <w:sz w:val="20"/>
              </w:rPr>
              <w:t>出生日期</w:t>
            </w:r>
          </w:p>
        </w:tc>
        <w:tc>
          <w:tcPr>
            <w:tcW w:w="1441" w:type="dxa"/>
          </w:tcPr>
          <w:p>
            <w:pPr>
              <w:pStyle w:val="9"/>
              <w:spacing w:line="234" w:lineRule="exact"/>
              <w:ind w:left="316"/>
              <w:rPr>
                <w:rFonts w:hint="eastAsia" w:ascii="宋体" w:eastAsia="宋体"/>
                <w:sz w:val="20"/>
              </w:rPr>
            </w:pPr>
            <w:r>
              <w:rPr>
                <w:rFonts w:hint="eastAsia" w:ascii="宋体" w:eastAsia="宋体"/>
                <w:sz w:val="20"/>
              </w:rPr>
              <w:t>出生地点</w:t>
            </w:r>
          </w:p>
        </w:tc>
        <w:tc>
          <w:tcPr>
            <w:tcW w:w="1440" w:type="dxa"/>
          </w:tcPr>
          <w:p>
            <w:pPr>
              <w:pStyle w:val="9"/>
              <w:spacing w:line="234" w:lineRule="exact"/>
              <w:ind w:left="318"/>
              <w:rPr>
                <w:rFonts w:hint="eastAsia" w:ascii="宋体" w:eastAsia="宋体"/>
                <w:sz w:val="20"/>
              </w:rPr>
            </w:pPr>
            <w:r>
              <w:rPr>
                <w:rFonts w:hint="eastAsia" w:ascii="宋体" w:eastAsia="宋体"/>
                <w:sz w:val="20"/>
              </w:rPr>
              <w:t>父亲姓名</w:t>
            </w:r>
          </w:p>
        </w:tc>
        <w:tc>
          <w:tcPr>
            <w:tcW w:w="1440" w:type="dxa"/>
          </w:tcPr>
          <w:p>
            <w:pPr>
              <w:pStyle w:val="9"/>
              <w:spacing w:line="234" w:lineRule="exact"/>
              <w:ind w:left="318"/>
              <w:rPr>
                <w:rFonts w:hint="eastAsia" w:ascii="宋体" w:eastAsia="宋体"/>
                <w:sz w:val="20"/>
              </w:rPr>
            </w:pPr>
            <w:r>
              <w:rPr>
                <w:rFonts w:hint="eastAsia" w:ascii="宋体" w:eastAsia="宋体"/>
                <w:sz w:val="20"/>
              </w:rPr>
              <w:t>婚前姓名</w:t>
            </w:r>
          </w:p>
        </w:tc>
        <w:tc>
          <w:tcPr>
            <w:tcW w:w="1802" w:type="dxa"/>
          </w:tcPr>
          <w:p>
            <w:pPr>
              <w:pStyle w:val="9"/>
              <w:spacing w:line="234" w:lineRule="exact"/>
              <w:ind w:left="9"/>
              <w:jc w:val="center"/>
              <w:rPr>
                <w:rFonts w:hint="eastAsia" w:ascii="宋体" w:eastAsia="宋体"/>
                <w:sz w:val="20"/>
              </w:rPr>
            </w:pPr>
            <w:r>
              <w:rPr>
                <w:rFonts w:hint="eastAsia" w:ascii="宋体" w:eastAsia="宋体"/>
                <w:w w:val="97"/>
                <w:sz w:val="20"/>
              </w:rPr>
              <w:t>名</w:t>
            </w:r>
          </w:p>
        </w:tc>
        <w:tc>
          <w:tcPr>
            <w:tcW w:w="2009" w:type="dxa"/>
          </w:tcPr>
          <w:p>
            <w:pPr>
              <w:pStyle w:val="9"/>
              <w:spacing w:line="234" w:lineRule="exact"/>
              <w:ind w:left="10"/>
              <w:jc w:val="center"/>
              <w:rPr>
                <w:rFonts w:hint="eastAsia" w:ascii="宋体" w:eastAsia="宋体"/>
                <w:sz w:val="20"/>
              </w:rPr>
            </w:pPr>
            <w:r>
              <w:rPr>
                <w:rFonts w:hint="eastAsia" w:ascii="宋体" w:eastAsia="宋体"/>
                <w:w w:val="97"/>
                <w:sz w:val="20"/>
              </w:rPr>
              <w:t>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atLeast"/>
        </w:trPr>
        <w:tc>
          <w:tcPr>
            <w:tcW w:w="1582" w:type="dxa"/>
          </w:tcPr>
          <w:p>
            <w:pPr>
              <w:pStyle w:val="9"/>
              <w:rPr>
                <w:sz w:val="20"/>
              </w:rPr>
            </w:pPr>
          </w:p>
        </w:tc>
        <w:tc>
          <w:tcPr>
            <w:tcW w:w="1441" w:type="dxa"/>
          </w:tcPr>
          <w:p>
            <w:pPr>
              <w:pStyle w:val="9"/>
              <w:rPr>
                <w:sz w:val="20"/>
              </w:rPr>
            </w:pPr>
          </w:p>
        </w:tc>
        <w:tc>
          <w:tcPr>
            <w:tcW w:w="1440" w:type="dxa"/>
          </w:tcPr>
          <w:p>
            <w:pPr>
              <w:pStyle w:val="9"/>
              <w:rPr>
                <w:sz w:val="20"/>
              </w:rPr>
            </w:pPr>
          </w:p>
        </w:tc>
        <w:tc>
          <w:tcPr>
            <w:tcW w:w="1440" w:type="dxa"/>
          </w:tcPr>
          <w:p>
            <w:pPr>
              <w:pStyle w:val="9"/>
              <w:rPr>
                <w:sz w:val="20"/>
              </w:rPr>
            </w:pPr>
          </w:p>
        </w:tc>
        <w:tc>
          <w:tcPr>
            <w:tcW w:w="1802" w:type="dxa"/>
          </w:tcPr>
          <w:p>
            <w:pPr>
              <w:pStyle w:val="9"/>
              <w:rPr>
                <w:sz w:val="20"/>
              </w:rPr>
            </w:pPr>
          </w:p>
        </w:tc>
        <w:tc>
          <w:tcPr>
            <w:tcW w:w="2009" w:type="dxa"/>
          </w:tcPr>
          <w:p>
            <w:pPr>
              <w:pStyle w:val="9"/>
              <w:rPr>
                <w:sz w:val="20"/>
              </w:rPr>
            </w:pPr>
          </w:p>
        </w:tc>
      </w:tr>
    </w:tbl>
    <w:p>
      <w:pPr>
        <w:pStyle w:val="4"/>
        <w:rPr>
          <w:rFonts w:ascii="宋体"/>
          <w:b/>
        </w:rPr>
      </w:pPr>
    </w:p>
    <w:p>
      <w:pPr>
        <w:pStyle w:val="4"/>
        <w:spacing w:before="9"/>
        <w:rPr>
          <w:rFonts w:ascii="宋体"/>
          <w:b/>
          <w:sz w:val="27"/>
        </w:rPr>
      </w:pPr>
      <w:r>
        <mc:AlternateContent>
          <mc:Choice Requires="wps">
            <w:drawing>
              <wp:anchor distT="0" distB="0" distL="114300" distR="114300" simplePos="0" relativeHeight="503315456" behindDoc="1" locked="0" layoutInCell="1" allowOverlap="1">
                <wp:simplePos x="0" y="0"/>
                <wp:positionH relativeFrom="page">
                  <wp:posOffset>2802890</wp:posOffset>
                </wp:positionH>
                <wp:positionV relativeFrom="paragraph">
                  <wp:posOffset>252730</wp:posOffset>
                </wp:positionV>
                <wp:extent cx="2611120" cy="172720"/>
                <wp:effectExtent l="4445" t="4445" r="13335" b="13335"/>
                <wp:wrapTopAndBottom/>
                <wp:docPr id="7" name="文本框 6"/>
                <wp:cNvGraphicFramePr/>
                <a:graphic xmlns:a="http://schemas.openxmlformats.org/drawingml/2006/main">
                  <a:graphicData uri="http://schemas.microsoft.com/office/word/2010/wordprocessingShape">
                    <wps:wsp>
                      <wps:cNvSpPr txBox="1"/>
                      <wps:spPr>
                        <a:xfrm>
                          <a:off x="0" y="0"/>
                          <a:ext cx="2611120" cy="172720"/>
                        </a:xfrm>
                        <a:prstGeom prst="rect">
                          <a:avLst/>
                        </a:prstGeom>
                        <a:noFill/>
                        <a:ln w="6096" cap="flat" cmpd="sng">
                          <a:solidFill>
                            <a:srgbClr val="000000"/>
                          </a:solidFill>
                          <a:prstDash val="solid"/>
                          <a:miter/>
                          <a:headEnd type="none" w="med" len="med"/>
                          <a:tailEnd type="none" w="med" len="med"/>
                        </a:ln>
                      </wps:spPr>
                      <wps:txbx>
                        <w:txbxContent>
                          <w:p>
                            <w:pPr>
                              <w:tabs>
                                <w:tab w:val="left" w:pos="2745"/>
                              </w:tabs>
                              <w:spacing w:before="1"/>
                              <w:ind w:left="103" w:right="0" w:firstLine="0"/>
                              <w:jc w:val="left"/>
                              <w:rPr>
                                <w:rFonts w:hint="eastAsia" w:ascii="宋体" w:eastAsia="宋体"/>
                                <w:sz w:val="20"/>
                              </w:rPr>
                            </w:pPr>
                            <w:r>
                              <w:rPr>
                                <w:b/>
                                <w:position w:val="1"/>
                                <w:sz w:val="20"/>
                              </w:rPr>
                              <w:t>Children under the age</w:t>
                            </w:r>
                            <w:r>
                              <w:rPr>
                                <w:b/>
                                <w:spacing w:val="-18"/>
                                <w:position w:val="1"/>
                                <w:sz w:val="20"/>
                              </w:rPr>
                              <w:t xml:space="preserve"> </w:t>
                            </w:r>
                            <w:r>
                              <w:rPr>
                                <w:b/>
                                <w:position w:val="1"/>
                                <w:sz w:val="20"/>
                              </w:rPr>
                              <w:t>of</w:t>
                            </w:r>
                            <w:r>
                              <w:rPr>
                                <w:b/>
                                <w:spacing w:val="1"/>
                                <w:position w:val="1"/>
                                <w:sz w:val="20"/>
                              </w:rPr>
                              <w:t xml:space="preserve"> </w:t>
                            </w:r>
                            <w:r>
                              <w:rPr>
                                <w:b/>
                                <w:position w:val="1"/>
                                <w:sz w:val="20"/>
                              </w:rPr>
                              <w:t>18</w:t>
                            </w:r>
                            <w:r>
                              <w:rPr>
                                <w:b/>
                                <w:position w:val="1"/>
                                <w:sz w:val="20"/>
                              </w:rPr>
                              <w:tab/>
                            </w:r>
                            <w:r>
                              <w:rPr>
                                <w:sz w:val="20"/>
                              </w:rPr>
                              <w:t>18</w:t>
                            </w:r>
                            <w:r>
                              <w:rPr>
                                <w:spacing w:val="-17"/>
                                <w:sz w:val="20"/>
                              </w:rPr>
                              <w:t xml:space="preserve"> </w:t>
                            </w:r>
                            <w:r>
                              <w:rPr>
                                <w:rFonts w:hint="eastAsia" w:ascii="宋体" w:eastAsia="宋体"/>
                                <w:spacing w:val="4"/>
                                <w:sz w:val="20"/>
                              </w:rPr>
                              <w:t>岁以下儿童</w:t>
                            </w:r>
                          </w:p>
                        </w:txbxContent>
                      </wps:txbx>
                      <wps:bodyPr lIns="0" tIns="0" rIns="0" bIns="0" upright="1"/>
                    </wps:wsp>
                  </a:graphicData>
                </a:graphic>
              </wp:anchor>
            </w:drawing>
          </mc:Choice>
          <mc:Fallback>
            <w:pict>
              <v:shape id="文本框 6" o:spid="_x0000_s1026" o:spt="202" type="#_x0000_t202" style="position:absolute;left:0pt;margin-left:220.7pt;margin-top:19.9pt;height:13.6pt;width:205.6pt;mso-position-horizontal-relative:page;mso-wrap-distance-bottom:0pt;mso-wrap-distance-top:0pt;z-index:-1024;mso-width-relative:page;mso-height-relative:page;" filled="f" stroked="t" coordsize="21600,21600" o:gfxdata="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DpBz1wAAAAkBAAAPAAAAAAAAAAEAIAAAACIAAABkcnMvZG93bnJldi54bWxQSwEC&#10;FAAUAAAACACHTuJAlTzu0vUBAADjAwAADgAAAAAAAAABACAAAAAmAQAAZHJzL2Uyb0RvYy54bWxQ&#10;SwUGAAAAAAYABgBZAQAAjQUAAAAA&#10;">
                <v:fill on="f" focussize="0,0"/>
                <v:stroke weight="0.48pt" color="#000000" joinstyle="miter"/>
                <v:imagedata o:title=""/>
                <o:lock v:ext="edit" aspectratio="f"/>
                <v:textbox inset="0mm,0mm,0mm,0mm">
                  <w:txbxContent>
                    <w:p>
                      <w:pPr>
                        <w:tabs>
                          <w:tab w:val="left" w:pos="2745"/>
                        </w:tabs>
                        <w:spacing w:before="1"/>
                        <w:ind w:left="103" w:right="0" w:firstLine="0"/>
                        <w:jc w:val="left"/>
                        <w:rPr>
                          <w:rFonts w:hint="eastAsia" w:ascii="宋体" w:eastAsia="宋体"/>
                          <w:sz w:val="20"/>
                        </w:rPr>
                      </w:pPr>
                      <w:r>
                        <w:rPr>
                          <w:b/>
                          <w:position w:val="1"/>
                          <w:sz w:val="20"/>
                        </w:rPr>
                        <w:t>Children under the age</w:t>
                      </w:r>
                      <w:r>
                        <w:rPr>
                          <w:b/>
                          <w:spacing w:val="-18"/>
                          <w:position w:val="1"/>
                          <w:sz w:val="20"/>
                        </w:rPr>
                        <w:t xml:space="preserve"> </w:t>
                      </w:r>
                      <w:r>
                        <w:rPr>
                          <w:b/>
                          <w:position w:val="1"/>
                          <w:sz w:val="20"/>
                        </w:rPr>
                        <w:t>of</w:t>
                      </w:r>
                      <w:r>
                        <w:rPr>
                          <w:b/>
                          <w:spacing w:val="1"/>
                          <w:position w:val="1"/>
                          <w:sz w:val="20"/>
                        </w:rPr>
                        <w:t xml:space="preserve"> </w:t>
                      </w:r>
                      <w:r>
                        <w:rPr>
                          <w:b/>
                          <w:position w:val="1"/>
                          <w:sz w:val="20"/>
                        </w:rPr>
                        <w:t>18</w:t>
                      </w:r>
                      <w:r>
                        <w:rPr>
                          <w:b/>
                          <w:position w:val="1"/>
                          <w:sz w:val="20"/>
                        </w:rPr>
                        <w:tab/>
                      </w:r>
                      <w:r>
                        <w:rPr>
                          <w:sz w:val="20"/>
                        </w:rPr>
                        <w:t>18</w:t>
                      </w:r>
                      <w:r>
                        <w:rPr>
                          <w:spacing w:val="-17"/>
                          <w:sz w:val="20"/>
                        </w:rPr>
                        <w:t xml:space="preserve"> </w:t>
                      </w:r>
                      <w:r>
                        <w:rPr>
                          <w:rFonts w:hint="eastAsia" w:ascii="宋体" w:eastAsia="宋体"/>
                          <w:spacing w:val="4"/>
                          <w:sz w:val="20"/>
                        </w:rPr>
                        <w:t>岁以下儿童</w:t>
                      </w:r>
                    </w:p>
                  </w:txbxContent>
                </v:textbox>
                <w10:wrap type="topAndBottom"/>
              </v:shape>
            </w:pict>
          </mc:Fallback>
        </mc:AlternateContent>
      </w:r>
    </w:p>
    <w:p>
      <w:pPr>
        <w:pStyle w:val="4"/>
        <w:rPr>
          <w:rFonts w:ascii="宋体"/>
          <w:b/>
        </w:rPr>
      </w:pPr>
    </w:p>
    <w:p>
      <w:pPr>
        <w:pStyle w:val="4"/>
        <w:spacing w:before="7"/>
        <w:rPr>
          <w:rFonts w:ascii="宋体"/>
          <w:b/>
          <w:sz w:val="12"/>
        </w:rPr>
      </w:pPr>
    </w:p>
    <w:tbl>
      <w:tblPr>
        <w:tblStyle w:val="6"/>
        <w:tblW w:w="9696" w:type="dxa"/>
        <w:tblInd w:w="3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32"/>
        <w:gridCol w:w="3413"/>
        <w:gridCol w:w="2868"/>
        <w:gridCol w:w="3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3032" w:type="dxa"/>
          </w:tcPr>
          <w:p>
            <w:pPr>
              <w:pStyle w:val="9"/>
              <w:spacing w:line="217" w:lineRule="exact"/>
              <w:ind w:left="979" w:right="975"/>
              <w:jc w:val="center"/>
              <w:rPr>
                <w:sz w:val="20"/>
              </w:rPr>
            </w:pPr>
            <w:r>
              <w:rPr>
                <w:sz w:val="20"/>
              </w:rPr>
              <w:t>Date of birth</w:t>
            </w:r>
          </w:p>
          <w:p>
            <w:pPr>
              <w:pStyle w:val="9"/>
              <w:spacing w:before="9" w:line="239" w:lineRule="exact"/>
              <w:ind w:left="978" w:right="975"/>
              <w:jc w:val="center"/>
              <w:rPr>
                <w:rFonts w:hint="eastAsia" w:ascii="宋体" w:eastAsia="宋体"/>
                <w:sz w:val="20"/>
              </w:rPr>
            </w:pPr>
            <w:r>
              <w:rPr>
                <w:rFonts w:hint="eastAsia" w:ascii="宋体" w:eastAsia="宋体"/>
                <w:sz w:val="20"/>
              </w:rPr>
              <w:t>出生日期</w:t>
            </w:r>
          </w:p>
        </w:tc>
        <w:tc>
          <w:tcPr>
            <w:tcW w:w="3413" w:type="dxa"/>
          </w:tcPr>
          <w:p>
            <w:pPr>
              <w:pStyle w:val="9"/>
              <w:spacing w:line="217" w:lineRule="exact"/>
              <w:ind w:left="1145" w:right="1134"/>
              <w:jc w:val="center"/>
              <w:rPr>
                <w:sz w:val="20"/>
              </w:rPr>
            </w:pPr>
            <w:r>
              <w:rPr>
                <w:sz w:val="20"/>
              </w:rPr>
              <w:t>Place of birth</w:t>
            </w:r>
          </w:p>
          <w:p>
            <w:pPr>
              <w:pStyle w:val="9"/>
              <w:spacing w:before="9" w:line="239" w:lineRule="exact"/>
              <w:ind w:left="1145" w:right="1134"/>
              <w:jc w:val="center"/>
              <w:rPr>
                <w:rFonts w:hint="eastAsia" w:ascii="宋体" w:eastAsia="宋体"/>
                <w:sz w:val="20"/>
              </w:rPr>
            </w:pPr>
            <w:r>
              <w:rPr>
                <w:rFonts w:hint="eastAsia" w:ascii="宋体" w:eastAsia="宋体"/>
                <w:sz w:val="20"/>
              </w:rPr>
              <w:t>出生地点</w:t>
            </w:r>
          </w:p>
        </w:tc>
        <w:tc>
          <w:tcPr>
            <w:tcW w:w="2868" w:type="dxa"/>
          </w:tcPr>
          <w:p>
            <w:pPr>
              <w:pStyle w:val="9"/>
              <w:spacing w:line="217" w:lineRule="exact"/>
              <w:ind w:left="925" w:right="916"/>
              <w:jc w:val="center"/>
              <w:rPr>
                <w:sz w:val="20"/>
              </w:rPr>
            </w:pPr>
            <w:r>
              <w:rPr>
                <w:sz w:val="20"/>
              </w:rPr>
              <w:t>Given name</w:t>
            </w:r>
          </w:p>
          <w:p>
            <w:pPr>
              <w:pStyle w:val="9"/>
              <w:spacing w:before="9" w:line="239" w:lineRule="exact"/>
              <w:ind w:left="925" w:right="904"/>
              <w:jc w:val="center"/>
              <w:rPr>
                <w:rFonts w:hint="eastAsia" w:ascii="宋体" w:eastAsia="宋体"/>
                <w:sz w:val="20"/>
              </w:rPr>
            </w:pPr>
            <w:r>
              <w:rPr>
                <w:rFonts w:hint="eastAsia" w:ascii="宋体" w:eastAsia="宋体"/>
                <w:sz w:val="20"/>
              </w:rPr>
              <w:t>姓名</w:t>
            </w:r>
          </w:p>
        </w:tc>
        <w:tc>
          <w:tcPr>
            <w:tcW w:w="383" w:type="dxa"/>
          </w:tcPr>
          <w:p>
            <w:pPr>
              <w:pStyle w:val="9"/>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atLeast"/>
        </w:trPr>
        <w:tc>
          <w:tcPr>
            <w:tcW w:w="3032" w:type="dxa"/>
          </w:tcPr>
          <w:p>
            <w:pPr>
              <w:pStyle w:val="9"/>
              <w:rPr>
                <w:sz w:val="20"/>
              </w:rPr>
            </w:pPr>
          </w:p>
        </w:tc>
        <w:tc>
          <w:tcPr>
            <w:tcW w:w="3413" w:type="dxa"/>
          </w:tcPr>
          <w:p>
            <w:pPr>
              <w:pStyle w:val="9"/>
              <w:rPr>
                <w:sz w:val="20"/>
              </w:rPr>
            </w:pPr>
          </w:p>
        </w:tc>
        <w:tc>
          <w:tcPr>
            <w:tcW w:w="2868" w:type="dxa"/>
          </w:tcPr>
          <w:p>
            <w:pPr>
              <w:pStyle w:val="9"/>
              <w:rPr>
                <w:sz w:val="20"/>
              </w:rPr>
            </w:pPr>
          </w:p>
        </w:tc>
        <w:tc>
          <w:tcPr>
            <w:tcW w:w="383" w:type="dxa"/>
          </w:tcPr>
          <w:p>
            <w:pPr>
              <w:pStyle w:val="9"/>
              <w:spacing w:line="217" w:lineRule="exact"/>
              <w:ind w:left="110"/>
              <w:rPr>
                <w:sz w:val="20"/>
              </w:rPr>
            </w:pPr>
            <w:r>
              <w:rPr>
                <w:sz w:val="20"/>
              </w:rPr>
              <w:t>.1</w:t>
            </w:r>
          </w:p>
        </w:tc>
      </w:tr>
    </w:tbl>
    <w:p>
      <w:pPr>
        <w:pStyle w:val="4"/>
        <w:rPr>
          <w:rFonts w:ascii="宋体"/>
          <w:b/>
        </w:rPr>
      </w:pPr>
    </w:p>
    <w:p>
      <w:pPr>
        <w:pStyle w:val="4"/>
        <w:rPr>
          <w:rFonts w:ascii="宋体"/>
          <w:b/>
        </w:rPr>
      </w:pPr>
    </w:p>
    <w:p>
      <w:pPr>
        <w:pStyle w:val="4"/>
        <w:spacing w:before="2"/>
        <w:rPr>
          <w:rFonts w:ascii="宋体"/>
          <w:b/>
          <w:sz w:val="27"/>
        </w:rPr>
      </w:pPr>
      <w:r>
        <mc:AlternateContent>
          <mc:Choice Requires="wps">
            <w:drawing>
              <wp:anchor distT="0" distB="0" distL="114300" distR="114300" simplePos="0" relativeHeight="503315456" behindDoc="1" locked="0" layoutInCell="1" allowOverlap="1">
                <wp:simplePos x="0" y="0"/>
                <wp:positionH relativeFrom="page">
                  <wp:posOffset>2712720</wp:posOffset>
                </wp:positionH>
                <wp:positionV relativeFrom="paragraph">
                  <wp:posOffset>248920</wp:posOffset>
                </wp:positionV>
                <wp:extent cx="2790825" cy="172720"/>
                <wp:effectExtent l="4445" t="4445" r="5080" b="13335"/>
                <wp:wrapTopAndBottom/>
                <wp:docPr id="8" name="文本框 7"/>
                <wp:cNvGraphicFramePr/>
                <a:graphic xmlns:a="http://schemas.openxmlformats.org/drawingml/2006/main">
                  <a:graphicData uri="http://schemas.microsoft.com/office/word/2010/wordprocessingShape">
                    <wps:wsp>
                      <wps:cNvSpPr txBox="1"/>
                      <wps:spPr>
                        <a:xfrm>
                          <a:off x="0" y="0"/>
                          <a:ext cx="2790825" cy="172720"/>
                        </a:xfrm>
                        <a:prstGeom prst="rect">
                          <a:avLst/>
                        </a:prstGeom>
                        <a:noFill/>
                        <a:ln w="6096" cap="flat" cmpd="sng">
                          <a:solidFill>
                            <a:srgbClr val="000000"/>
                          </a:solidFill>
                          <a:prstDash val="solid"/>
                          <a:miter/>
                          <a:headEnd type="none" w="med" len="med"/>
                          <a:tailEnd type="none" w="med" len="med"/>
                        </a:ln>
                      </wps:spPr>
                      <wps:txbx>
                        <w:txbxContent>
                          <w:p>
                            <w:pPr>
                              <w:spacing w:before="4"/>
                              <w:ind w:left="103" w:right="0" w:firstLine="0"/>
                              <w:jc w:val="left"/>
                              <w:rPr>
                                <w:rFonts w:hint="eastAsia" w:ascii="宋体" w:eastAsia="宋体"/>
                                <w:sz w:val="20"/>
                              </w:rPr>
                            </w:pPr>
                            <w:r>
                              <w:rPr>
                                <w:b/>
                                <w:position w:val="1"/>
                                <w:sz w:val="20"/>
                              </w:rPr>
                              <w:t xml:space="preserve">Relation/references in Israel </w:t>
                            </w:r>
                            <w:r>
                              <w:rPr>
                                <w:rFonts w:hint="eastAsia" w:ascii="宋体" w:eastAsia="宋体"/>
                                <w:sz w:val="20"/>
                              </w:rPr>
                              <w:t>以色列联系人</w:t>
                            </w:r>
                            <w:r>
                              <w:rPr>
                                <w:sz w:val="20"/>
                              </w:rPr>
                              <w:t>/</w:t>
                            </w:r>
                            <w:r>
                              <w:rPr>
                                <w:rFonts w:hint="eastAsia" w:ascii="宋体" w:eastAsia="宋体"/>
                                <w:sz w:val="20"/>
                              </w:rPr>
                              <w:t>亲属</w:t>
                            </w:r>
                          </w:p>
                        </w:txbxContent>
                      </wps:txbx>
                      <wps:bodyPr lIns="0" tIns="0" rIns="0" bIns="0" upright="1"/>
                    </wps:wsp>
                  </a:graphicData>
                </a:graphic>
              </wp:anchor>
            </w:drawing>
          </mc:Choice>
          <mc:Fallback>
            <w:pict>
              <v:shape id="文本框 7" o:spid="_x0000_s1026" o:spt="202" type="#_x0000_t202" style="position:absolute;left:0pt;margin-left:213.6pt;margin-top:19.6pt;height:13.6pt;width:219.75pt;mso-position-horizontal-relative:page;mso-wrap-distance-bottom:0pt;mso-wrap-distance-top:0pt;z-index:-1024;mso-width-relative:page;mso-height-relative:page;" filled="f" stroked="t" coordsize="21600,21600" o:gfxdata="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JFe69gAAAAJAQAADwAAAAAAAAABACAAAAAiAAAAZHJzL2Rvd25yZXYu&#10;eG1sUEsBAhQAFAAAAAgAh07iQHmqTK37AQAA4wMAAA4AAAAAAAAAAQAgAAAAJwEAAGRycy9lMm9E&#10;b2MueG1sUEsFBgAAAAAGAAYAWQEAAJQFAAAAAA==&#10;">
                <v:fill on="f" focussize="0,0"/>
                <v:stroke weight="0.48pt" color="#000000" joinstyle="miter"/>
                <v:imagedata o:title=""/>
                <o:lock v:ext="edit" aspectratio="f"/>
                <v:textbox inset="0mm,0mm,0mm,0mm">
                  <w:txbxContent>
                    <w:p>
                      <w:pPr>
                        <w:spacing w:before="4"/>
                        <w:ind w:left="103" w:right="0" w:firstLine="0"/>
                        <w:jc w:val="left"/>
                        <w:rPr>
                          <w:rFonts w:hint="eastAsia" w:ascii="宋体" w:eastAsia="宋体"/>
                          <w:sz w:val="20"/>
                        </w:rPr>
                      </w:pPr>
                      <w:r>
                        <w:rPr>
                          <w:b/>
                          <w:position w:val="1"/>
                          <w:sz w:val="20"/>
                        </w:rPr>
                        <w:t xml:space="preserve">Relation/references in Israel </w:t>
                      </w:r>
                      <w:r>
                        <w:rPr>
                          <w:rFonts w:hint="eastAsia" w:ascii="宋体" w:eastAsia="宋体"/>
                          <w:sz w:val="20"/>
                        </w:rPr>
                        <w:t>以色列联系人</w:t>
                      </w:r>
                      <w:r>
                        <w:rPr>
                          <w:sz w:val="20"/>
                        </w:rPr>
                        <w:t>/</w:t>
                      </w:r>
                      <w:r>
                        <w:rPr>
                          <w:rFonts w:hint="eastAsia" w:ascii="宋体" w:eastAsia="宋体"/>
                          <w:sz w:val="20"/>
                        </w:rPr>
                        <w:t>亲属</w:t>
                      </w:r>
                    </w:p>
                  </w:txbxContent>
                </v:textbox>
                <w10:wrap type="topAndBottom"/>
              </v:shape>
            </w:pict>
          </mc:Fallback>
        </mc:AlternateContent>
      </w:r>
    </w:p>
    <w:p>
      <w:pPr>
        <w:pStyle w:val="4"/>
        <w:rPr>
          <w:rFonts w:ascii="宋体"/>
          <w:b/>
          <w:sz w:val="17"/>
        </w:rPr>
      </w:pPr>
    </w:p>
    <w:tbl>
      <w:tblPr>
        <w:tblStyle w:val="6"/>
        <w:tblW w:w="9895" w:type="dxa"/>
        <w:tblInd w:w="3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12"/>
        <w:gridCol w:w="1978"/>
        <w:gridCol w:w="2276"/>
        <w:gridCol w:w="6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5012" w:type="dxa"/>
          </w:tcPr>
          <w:p>
            <w:pPr>
              <w:pStyle w:val="9"/>
              <w:spacing w:line="234" w:lineRule="exact"/>
              <w:ind w:left="1931" w:right="1920"/>
              <w:jc w:val="center"/>
              <w:rPr>
                <w:rFonts w:hint="eastAsia" w:ascii="宋体" w:eastAsia="宋体"/>
                <w:sz w:val="20"/>
              </w:rPr>
            </w:pPr>
            <w:r>
              <w:rPr>
                <w:sz w:val="20"/>
              </w:rPr>
              <w:t xml:space="preserve">Address </w:t>
            </w:r>
            <w:r>
              <w:rPr>
                <w:rFonts w:hint="eastAsia" w:ascii="宋体" w:eastAsia="宋体"/>
                <w:sz w:val="20"/>
              </w:rPr>
              <w:t>地址</w:t>
            </w:r>
          </w:p>
        </w:tc>
        <w:tc>
          <w:tcPr>
            <w:tcW w:w="1978" w:type="dxa"/>
          </w:tcPr>
          <w:p>
            <w:pPr>
              <w:pStyle w:val="9"/>
              <w:spacing w:line="234" w:lineRule="exact"/>
              <w:ind w:left="263"/>
              <w:rPr>
                <w:rFonts w:hint="eastAsia" w:ascii="宋体" w:eastAsia="宋体"/>
                <w:sz w:val="20"/>
              </w:rPr>
            </w:pPr>
            <w:r>
              <w:rPr>
                <w:sz w:val="20"/>
              </w:rPr>
              <w:t xml:space="preserve">Relationship </w:t>
            </w:r>
            <w:r>
              <w:rPr>
                <w:rFonts w:hint="eastAsia" w:ascii="宋体" w:eastAsia="宋体"/>
                <w:sz w:val="20"/>
              </w:rPr>
              <w:t>关系</w:t>
            </w:r>
          </w:p>
        </w:tc>
        <w:tc>
          <w:tcPr>
            <w:tcW w:w="2276" w:type="dxa"/>
          </w:tcPr>
          <w:p>
            <w:pPr>
              <w:pStyle w:val="9"/>
              <w:spacing w:line="234" w:lineRule="exact"/>
              <w:ind w:left="791"/>
              <w:rPr>
                <w:rFonts w:hint="eastAsia" w:ascii="宋体" w:eastAsia="宋体"/>
                <w:sz w:val="20"/>
              </w:rPr>
            </w:pPr>
            <w:r>
              <w:rPr>
                <w:sz w:val="20"/>
              </w:rPr>
              <w:t xml:space="preserve">Name </w:t>
            </w:r>
            <w:r>
              <w:rPr>
                <w:rFonts w:hint="eastAsia" w:ascii="宋体" w:eastAsia="宋体"/>
                <w:sz w:val="20"/>
              </w:rPr>
              <w:t>姓名</w:t>
            </w:r>
          </w:p>
        </w:tc>
        <w:tc>
          <w:tcPr>
            <w:tcW w:w="629" w:type="dxa"/>
          </w:tcPr>
          <w:p>
            <w:pPr>
              <w:pStyle w:val="9"/>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atLeast"/>
        </w:trPr>
        <w:tc>
          <w:tcPr>
            <w:tcW w:w="5012" w:type="dxa"/>
          </w:tcPr>
          <w:p>
            <w:pPr>
              <w:pStyle w:val="9"/>
              <w:rPr>
                <w:sz w:val="20"/>
              </w:rPr>
            </w:pPr>
          </w:p>
        </w:tc>
        <w:tc>
          <w:tcPr>
            <w:tcW w:w="1978" w:type="dxa"/>
          </w:tcPr>
          <w:p>
            <w:pPr>
              <w:pStyle w:val="9"/>
              <w:rPr>
                <w:sz w:val="20"/>
              </w:rPr>
            </w:pPr>
          </w:p>
        </w:tc>
        <w:tc>
          <w:tcPr>
            <w:tcW w:w="2276" w:type="dxa"/>
          </w:tcPr>
          <w:p>
            <w:pPr>
              <w:pStyle w:val="9"/>
              <w:rPr>
                <w:sz w:val="20"/>
              </w:rPr>
            </w:pPr>
          </w:p>
        </w:tc>
        <w:tc>
          <w:tcPr>
            <w:tcW w:w="629" w:type="dxa"/>
          </w:tcPr>
          <w:p>
            <w:pPr>
              <w:pStyle w:val="9"/>
              <w:spacing w:line="217" w:lineRule="exact"/>
              <w:ind w:left="107"/>
              <w:rPr>
                <w:sz w:val="20"/>
              </w:rPr>
            </w:pPr>
            <w:r>
              <w:rPr>
                <w:sz w:val="20"/>
              </w:rPr>
              <w:t>.1</w:t>
            </w:r>
          </w:p>
        </w:tc>
      </w:tr>
    </w:tbl>
    <w:p>
      <w:pPr>
        <w:spacing w:after="0" w:line="217" w:lineRule="exact"/>
        <w:rPr>
          <w:sz w:val="20"/>
        </w:rPr>
        <w:sectPr>
          <w:pgSz w:w="12240" w:h="15840"/>
          <w:pgMar w:top="1500" w:right="700" w:bottom="280" w:left="1220" w:header="720" w:footer="720" w:gutter="0"/>
        </w:sectPr>
      </w:pPr>
    </w:p>
    <w:p>
      <w:pPr>
        <w:pStyle w:val="4"/>
        <w:ind w:left="4358"/>
        <w:rPr>
          <w:rFonts w:ascii="宋体"/>
        </w:rPr>
      </w:pPr>
      <w:r>
        <w:rPr>
          <w:rFonts w:ascii="宋体"/>
        </w:rPr>
        <mc:AlternateContent>
          <mc:Choice Requires="wps">
            <w:drawing>
              <wp:inline distT="0" distB="0" distL="114300" distR="114300">
                <wp:extent cx="1128395" cy="254635"/>
                <wp:effectExtent l="5080" t="4445" r="9525" b="7620"/>
                <wp:docPr id="4" name="文本框 8"/>
                <wp:cNvGraphicFramePr/>
                <a:graphic xmlns:a="http://schemas.openxmlformats.org/drawingml/2006/main">
                  <a:graphicData uri="http://schemas.microsoft.com/office/word/2010/wordprocessingShape">
                    <wps:wsp>
                      <wps:cNvSpPr txBox="1"/>
                      <wps:spPr>
                        <a:xfrm>
                          <a:off x="0" y="0"/>
                          <a:ext cx="1128395" cy="254635"/>
                        </a:xfrm>
                        <a:prstGeom prst="rect">
                          <a:avLst/>
                        </a:prstGeom>
                        <a:noFill/>
                        <a:ln w="6096" cap="flat" cmpd="sng">
                          <a:solidFill>
                            <a:srgbClr val="000000"/>
                          </a:solidFill>
                          <a:prstDash val="solid"/>
                          <a:miter/>
                          <a:headEnd type="none" w="med" len="med"/>
                          <a:tailEnd type="none" w="med" len="med"/>
                        </a:ln>
                      </wps:spPr>
                      <wps:txbx>
                        <w:txbxContent>
                          <w:p>
                            <w:pPr>
                              <w:spacing w:before="66"/>
                              <w:ind w:left="103" w:right="0" w:firstLine="0"/>
                              <w:jc w:val="left"/>
                              <w:rPr>
                                <w:rFonts w:hint="eastAsia" w:ascii="宋体" w:eastAsia="宋体"/>
                                <w:sz w:val="20"/>
                              </w:rPr>
                            </w:pPr>
                            <w:r>
                              <w:rPr>
                                <w:b/>
                                <w:sz w:val="20"/>
                              </w:rPr>
                              <w:t xml:space="preserve">Declaration </w:t>
                            </w:r>
                            <w:r>
                              <w:rPr>
                                <w:rFonts w:hint="eastAsia" w:ascii="宋体" w:eastAsia="宋体"/>
                                <w:position w:val="1"/>
                                <w:sz w:val="20"/>
                              </w:rPr>
                              <w:t>声明</w:t>
                            </w:r>
                          </w:p>
                        </w:txbxContent>
                      </wps:txbx>
                      <wps:bodyPr lIns="0" tIns="0" rIns="0" bIns="0" upright="1"/>
                    </wps:wsp>
                  </a:graphicData>
                </a:graphic>
              </wp:inline>
            </w:drawing>
          </mc:Choice>
          <mc:Fallback>
            <w:pict>
              <v:shape id="文本框 8" o:spid="_x0000_s1026" o:spt="202" type="#_x0000_t202" style="height:20.05pt;width:88.85pt;" filled="f" stroked="t" coordsize="21600,21600" o:gfxdata="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nRdW0wAAAAQBAAAPAAAAAAAAAAEAIAAAACIAAABkcnMvZG93bnJldi54bWxQSwEC&#10;FAAUAAAACACHTuJA+U5UcvkBAADjAwAADgAAAAAAAAABACAAAAAiAQAAZHJzL2Uyb0RvYy54bWxQ&#10;SwUGAAAAAAYABgBZAQAAjQUAAAAA&#10;">
                <v:fill on="f" focussize="0,0"/>
                <v:stroke weight="0.48pt" color="#000000" joinstyle="miter"/>
                <v:imagedata o:title=""/>
                <o:lock v:ext="edit" aspectratio="f"/>
                <v:textbox inset="0mm,0mm,0mm,0mm">
                  <w:txbxContent>
                    <w:p>
                      <w:pPr>
                        <w:spacing w:before="66"/>
                        <w:ind w:left="103" w:right="0" w:firstLine="0"/>
                        <w:jc w:val="left"/>
                        <w:rPr>
                          <w:rFonts w:hint="eastAsia" w:ascii="宋体" w:eastAsia="宋体"/>
                          <w:sz w:val="20"/>
                        </w:rPr>
                      </w:pPr>
                      <w:r>
                        <w:rPr>
                          <w:b/>
                          <w:sz w:val="20"/>
                        </w:rPr>
                        <w:t xml:space="preserve">Declaration </w:t>
                      </w:r>
                      <w:r>
                        <w:rPr>
                          <w:rFonts w:hint="eastAsia" w:ascii="宋体" w:eastAsia="宋体"/>
                          <w:position w:val="1"/>
                          <w:sz w:val="20"/>
                        </w:rPr>
                        <w:t>声明</w:t>
                      </w:r>
                    </w:p>
                  </w:txbxContent>
                </v:textbox>
                <w10:wrap type="none"/>
                <w10:anchorlock/>
              </v:shape>
            </w:pict>
          </mc:Fallback>
        </mc:AlternateContent>
      </w:r>
    </w:p>
    <w:p>
      <w:pPr>
        <w:pStyle w:val="4"/>
        <w:spacing w:before="12"/>
        <w:rPr>
          <w:rFonts w:ascii="宋体"/>
          <w:b/>
          <w:sz w:val="14"/>
        </w:rPr>
      </w:pPr>
      <w:r>
        <mc:AlternateContent>
          <mc:Choice Requires="wps">
            <w:drawing>
              <wp:anchor distT="0" distB="0" distL="114300" distR="114300" simplePos="0" relativeHeight="503315456" behindDoc="1" locked="0" layoutInCell="1" allowOverlap="1">
                <wp:simplePos x="0" y="0"/>
                <wp:positionH relativeFrom="page">
                  <wp:posOffset>1028700</wp:posOffset>
                </wp:positionH>
                <wp:positionV relativeFrom="paragraph">
                  <wp:posOffset>149860</wp:posOffset>
                </wp:positionV>
                <wp:extent cx="6156960" cy="2747645"/>
                <wp:effectExtent l="4445" t="4445" r="10795" b="10160"/>
                <wp:wrapTopAndBottom/>
                <wp:docPr id="9" name="文本框 9"/>
                <wp:cNvGraphicFramePr/>
                <a:graphic xmlns:a="http://schemas.openxmlformats.org/drawingml/2006/main">
                  <a:graphicData uri="http://schemas.microsoft.com/office/word/2010/wordprocessingShape">
                    <wps:wsp>
                      <wps:cNvSpPr txBox="1"/>
                      <wps:spPr>
                        <a:xfrm>
                          <a:off x="0" y="0"/>
                          <a:ext cx="6156960" cy="2747645"/>
                        </a:xfrm>
                        <a:prstGeom prst="rect">
                          <a:avLst/>
                        </a:prstGeom>
                        <a:noFill/>
                        <a:ln w="7366" cap="flat" cmpd="sng">
                          <a:solidFill>
                            <a:srgbClr val="000000"/>
                          </a:solidFill>
                          <a:prstDash val="solid"/>
                          <a:miter/>
                          <a:headEnd type="none" w="med" len="med"/>
                          <a:tailEnd type="none" w="med" len="med"/>
                        </a:ln>
                      </wps:spPr>
                      <wps:txbx>
                        <w:txbxContent>
                          <w:p>
                            <w:pPr>
                              <w:pStyle w:val="4"/>
                              <w:spacing w:before="25"/>
                              <w:ind w:left="102" w:right="69"/>
                              <w:jc w:val="both"/>
                            </w:pPr>
                            <w:r>
                              <w:t>I declare that the particulars contained in this application are correct and have been made in awareness of the fact that they are to serve as basis for the consideration of my application. I also declare that I have not committed any criminal offence or any act directed against the Jewish people or the security of the state of Israel and that I am not affected with any illness which might endanger public health. There is no judicial warrant against me and I am not wanted by the police of any country.</w:t>
                            </w:r>
                          </w:p>
                          <w:p>
                            <w:pPr>
                              <w:pStyle w:val="4"/>
                              <w:spacing w:before="5" w:line="232" w:lineRule="auto"/>
                              <w:ind w:left="102" w:right="208"/>
                              <w:rPr>
                                <w:rFonts w:hint="eastAsia" w:ascii="宋体" w:eastAsia="宋体"/>
                              </w:rPr>
                            </w:pPr>
                            <w:r>
                              <w:rPr>
                                <w:rFonts w:hint="eastAsia" w:ascii="宋体" w:eastAsia="宋体"/>
                                <w:w w:val="95"/>
                              </w:rPr>
                              <w:t xml:space="preserve">我声明，本申请表中所填内容属实，并将作为审核我申请的依据。我还声明，  我无犯罪记录也没有针对犹太人或以色列国安全的任何行为。我无任何危害公众健康的疾病。我没有受到司法缉捕，也未被任何国家警方  </w:t>
                            </w:r>
                            <w:r>
                              <w:rPr>
                                <w:rFonts w:hint="eastAsia" w:ascii="宋体" w:eastAsia="宋体"/>
                              </w:rPr>
                              <w:t>通缉。</w:t>
                            </w:r>
                          </w:p>
                          <w:p>
                            <w:pPr>
                              <w:pStyle w:val="4"/>
                              <w:ind w:left="102" w:right="65"/>
                              <w:jc w:val="both"/>
                            </w:pPr>
                            <w:r>
                              <w:t>I hereby declare that I have not been issued with a restraining order. Furthermore, I have not been denied entry into Israel. I am aware that if a preventive order of this kind has been issued against me, I will be denied entry into Israel, and will be sent back to my country of origin.</w:t>
                            </w:r>
                          </w:p>
                          <w:p>
                            <w:pPr>
                              <w:pStyle w:val="4"/>
                              <w:spacing w:before="15" w:line="228" w:lineRule="auto"/>
                              <w:ind w:left="102" w:right="74"/>
                              <w:jc w:val="both"/>
                              <w:rPr>
                                <w:rFonts w:hint="eastAsia" w:ascii="宋体" w:eastAsia="宋体"/>
                              </w:rPr>
                            </w:pPr>
                            <w:r>
                              <w:rPr>
                                <w:rFonts w:hint="eastAsia" w:ascii="宋体" w:eastAsia="宋体"/>
                              </w:rPr>
                              <w:t>我声明，我没有受到出行限制，也未曾被以色列拒签入境。我知道，如对我有此类限制令，我将会被以色列拒签入境，并被遣送回原籍国。</w:t>
                            </w:r>
                          </w:p>
                          <w:p>
                            <w:pPr>
                              <w:pStyle w:val="4"/>
                              <w:spacing w:before="2"/>
                              <w:rPr>
                                <w:rFonts w:ascii="宋体"/>
                                <w:b/>
                                <w:sz w:val="17"/>
                              </w:rPr>
                            </w:pPr>
                          </w:p>
                          <w:p>
                            <w:pPr>
                              <w:pStyle w:val="4"/>
                              <w:ind w:left="102" w:right="72"/>
                              <w:jc w:val="both"/>
                            </w:pPr>
                            <w:r>
                              <w:t xml:space="preserve">I </w:t>
                            </w:r>
                            <w:r>
                              <w:rPr>
                                <w:spacing w:val="2"/>
                              </w:rPr>
                              <w:t xml:space="preserve">am </w:t>
                            </w:r>
                            <w:r>
                              <w:t xml:space="preserve">also aware that the receipt of a visa does not in any way invalidate the right </w:t>
                            </w:r>
                            <w:r>
                              <w:rPr>
                                <w:spacing w:val="3"/>
                              </w:rPr>
                              <w:t xml:space="preserve">of </w:t>
                            </w:r>
                            <w:r>
                              <w:t xml:space="preserve">the Israel Ministry of the Interior to deny my entry into the territory of the State of Israel, if it becomes clear that the visa </w:t>
                            </w:r>
                            <w:r>
                              <w:rPr>
                                <w:spacing w:val="-3"/>
                              </w:rPr>
                              <w:t xml:space="preserve">was </w:t>
                            </w:r>
                            <w:r>
                              <w:t>issued on the basis of false</w:t>
                            </w:r>
                            <w:r>
                              <w:rPr>
                                <w:spacing w:val="-4"/>
                              </w:rPr>
                              <w:t xml:space="preserve"> </w:t>
                            </w:r>
                            <w:r>
                              <w:t>information.</w:t>
                            </w:r>
                          </w:p>
                          <w:p>
                            <w:pPr>
                              <w:pStyle w:val="4"/>
                              <w:spacing w:before="1"/>
                              <w:ind w:left="102"/>
                              <w:jc w:val="both"/>
                              <w:rPr>
                                <w:rFonts w:hint="eastAsia" w:ascii="宋体" w:eastAsia="宋体"/>
                              </w:rPr>
                            </w:pPr>
                            <w:r>
                              <w:rPr>
                                <w:rFonts w:hint="eastAsia" w:ascii="宋体" w:eastAsia="宋体"/>
                              </w:rPr>
                              <w:t>我知道，如查明发给我的签证是基于虚假信息，以色列内务部仍将有权拒绝我进入以色列国领土。</w:t>
                            </w:r>
                          </w:p>
                        </w:txbxContent>
                      </wps:txbx>
                      <wps:bodyPr lIns="0" tIns="0" rIns="0" bIns="0" upright="1"/>
                    </wps:wsp>
                  </a:graphicData>
                </a:graphic>
              </wp:anchor>
            </w:drawing>
          </mc:Choice>
          <mc:Fallback>
            <w:pict>
              <v:shape id="_x0000_s1026" o:spid="_x0000_s1026" o:spt="202" type="#_x0000_t202" style="position:absolute;left:0pt;margin-left:81pt;margin-top:11.8pt;height:216.35pt;width:484.8pt;mso-position-horizontal-relative:page;mso-wrap-distance-bottom:0pt;mso-wrap-distance-top:0pt;z-index:-1024;mso-width-relative:page;mso-height-relative:page;" filled="f" stroked="t" coordsize="21600,21600" o:gfxdata="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6UiFtoAAAALAQAADwAAAAAAAAABACAAAAAiAAAAZHJzL2Rvd25yZXYu&#10;eG1sUEsBAhQAFAAAAAgAh07iQIlH2mv5AQAA5AMAAA4AAAAAAAAAAQAgAAAAKQEAAGRycy9lMm9E&#10;b2MueG1sUEsFBgAAAAAGAAYAWQEAAJQFAAAAAA==&#10;">
                <v:fill on="f" focussize="0,0"/>
                <v:stroke weight="0.58pt" color="#000000" joinstyle="miter"/>
                <v:imagedata o:title=""/>
                <o:lock v:ext="edit" aspectratio="f"/>
                <v:textbox inset="0mm,0mm,0mm,0mm">
                  <w:txbxContent>
                    <w:p>
                      <w:pPr>
                        <w:pStyle w:val="4"/>
                        <w:spacing w:before="25"/>
                        <w:ind w:left="102" w:right="69"/>
                        <w:jc w:val="both"/>
                      </w:pPr>
                      <w:r>
                        <w:t>I declare that the particulars contained in this application are correct and have been made in awareness of the fact that they are to serve as basis for the consideration of my application. I also declare that I have not committed any criminal offence or any act directed against the Jewish people or the security of the state of Israel and that I am not affected with any illness which might endanger public health. There is no judicial warrant against me and I am not wanted by the police of any country.</w:t>
                      </w:r>
                    </w:p>
                    <w:p>
                      <w:pPr>
                        <w:pStyle w:val="4"/>
                        <w:spacing w:before="5" w:line="232" w:lineRule="auto"/>
                        <w:ind w:left="102" w:right="208"/>
                        <w:rPr>
                          <w:rFonts w:hint="eastAsia" w:ascii="宋体" w:eastAsia="宋体"/>
                        </w:rPr>
                      </w:pPr>
                      <w:r>
                        <w:rPr>
                          <w:rFonts w:hint="eastAsia" w:ascii="宋体" w:eastAsia="宋体"/>
                          <w:w w:val="95"/>
                        </w:rPr>
                        <w:t xml:space="preserve">我声明，本申请表中所填内容属实，并将作为审核我申请的依据。我还声明，  我无犯罪记录也没有针对犹太人或以色列国安全的任何行为。我无任何危害公众健康的疾病。我没有受到司法缉捕，也未被任何国家警方  </w:t>
                      </w:r>
                      <w:r>
                        <w:rPr>
                          <w:rFonts w:hint="eastAsia" w:ascii="宋体" w:eastAsia="宋体"/>
                        </w:rPr>
                        <w:t>通缉。</w:t>
                      </w:r>
                    </w:p>
                    <w:p>
                      <w:pPr>
                        <w:pStyle w:val="4"/>
                        <w:ind w:left="102" w:right="65"/>
                        <w:jc w:val="both"/>
                      </w:pPr>
                      <w:r>
                        <w:t>I hereby declare that I have not been issued with a restraining order. Furthermore, I have not been denied entry into Israel. I am aware that if a preventive order of this kind has been issued against me, I will be denied entry into Israel, and will be sent back to my country of origin.</w:t>
                      </w:r>
                    </w:p>
                    <w:p>
                      <w:pPr>
                        <w:pStyle w:val="4"/>
                        <w:spacing w:before="15" w:line="228" w:lineRule="auto"/>
                        <w:ind w:left="102" w:right="74"/>
                        <w:jc w:val="both"/>
                        <w:rPr>
                          <w:rFonts w:hint="eastAsia" w:ascii="宋体" w:eastAsia="宋体"/>
                        </w:rPr>
                      </w:pPr>
                      <w:r>
                        <w:rPr>
                          <w:rFonts w:hint="eastAsia" w:ascii="宋体" w:eastAsia="宋体"/>
                        </w:rPr>
                        <w:t>我声明，我没有受到出行限制，也未曾被以色列拒签入境。我知道，如对我有此类限制令，我将会被以色列拒签入境，并被遣送回原籍国。</w:t>
                      </w:r>
                    </w:p>
                    <w:p>
                      <w:pPr>
                        <w:pStyle w:val="4"/>
                        <w:spacing w:before="2"/>
                        <w:rPr>
                          <w:rFonts w:ascii="宋体"/>
                          <w:b/>
                          <w:sz w:val="17"/>
                        </w:rPr>
                      </w:pPr>
                    </w:p>
                    <w:p>
                      <w:pPr>
                        <w:pStyle w:val="4"/>
                        <w:ind w:left="102" w:right="72"/>
                        <w:jc w:val="both"/>
                      </w:pPr>
                      <w:r>
                        <w:t xml:space="preserve">I </w:t>
                      </w:r>
                      <w:r>
                        <w:rPr>
                          <w:spacing w:val="2"/>
                        </w:rPr>
                        <w:t xml:space="preserve">am </w:t>
                      </w:r>
                      <w:r>
                        <w:t xml:space="preserve">also aware that the receipt of a visa does not in any way invalidate the right </w:t>
                      </w:r>
                      <w:r>
                        <w:rPr>
                          <w:spacing w:val="3"/>
                        </w:rPr>
                        <w:t xml:space="preserve">of </w:t>
                      </w:r>
                      <w:r>
                        <w:t xml:space="preserve">the Israel Ministry of the Interior to deny my entry into the territory of the State of Israel, if it becomes clear that the visa </w:t>
                      </w:r>
                      <w:r>
                        <w:rPr>
                          <w:spacing w:val="-3"/>
                        </w:rPr>
                        <w:t xml:space="preserve">was </w:t>
                      </w:r>
                      <w:r>
                        <w:t>issued on the basis of false</w:t>
                      </w:r>
                      <w:r>
                        <w:rPr>
                          <w:spacing w:val="-4"/>
                        </w:rPr>
                        <w:t xml:space="preserve"> </w:t>
                      </w:r>
                      <w:r>
                        <w:t>information.</w:t>
                      </w:r>
                    </w:p>
                    <w:p>
                      <w:pPr>
                        <w:pStyle w:val="4"/>
                        <w:spacing w:before="1"/>
                        <w:ind w:left="102"/>
                        <w:jc w:val="both"/>
                        <w:rPr>
                          <w:rFonts w:hint="eastAsia" w:ascii="宋体" w:eastAsia="宋体"/>
                        </w:rPr>
                      </w:pPr>
                      <w:r>
                        <w:rPr>
                          <w:rFonts w:hint="eastAsia" w:ascii="宋体" w:eastAsia="宋体"/>
                        </w:rPr>
                        <w:t>我知道，如查明发给我的签证是基于虚假信息，以色列内务部仍将有权拒绝我进入以色列国领土。</w:t>
                      </w:r>
                    </w:p>
                  </w:txbxContent>
                </v:textbox>
                <w10:wrap type="topAndBottom"/>
              </v:shape>
            </w:pict>
          </mc:Fallback>
        </mc:AlternateContent>
      </w:r>
    </w:p>
    <w:p>
      <w:pPr>
        <w:pStyle w:val="4"/>
        <w:rPr>
          <w:rFonts w:ascii="宋体"/>
          <w:b/>
        </w:rPr>
      </w:pPr>
    </w:p>
    <w:p>
      <w:pPr>
        <w:pStyle w:val="4"/>
        <w:rPr>
          <w:rFonts w:ascii="宋体"/>
          <w:b/>
        </w:rPr>
      </w:pPr>
    </w:p>
    <w:p>
      <w:pPr>
        <w:pStyle w:val="4"/>
        <w:rPr>
          <w:rFonts w:ascii="宋体"/>
          <w:b/>
        </w:rPr>
      </w:pPr>
    </w:p>
    <w:p>
      <w:pPr>
        <w:pStyle w:val="4"/>
        <w:rPr>
          <w:rFonts w:ascii="宋体"/>
          <w:b/>
        </w:rPr>
      </w:pPr>
    </w:p>
    <w:p>
      <w:pPr>
        <w:pStyle w:val="4"/>
        <w:spacing w:before="7"/>
        <w:rPr>
          <w:rFonts w:ascii="宋体"/>
          <w:b/>
          <w:sz w:val="26"/>
        </w:rPr>
      </w:pPr>
    </w:p>
    <w:p>
      <w:pPr>
        <w:pStyle w:val="4"/>
        <w:tabs>
          <w:tab w:val="left" w:pos="3849"/>
          <w:tab w:val="left" w:pos="6979"/>
        </w:tabs>
        <w:spacing w:before="91"/>
        <w:ind w:left="299"/>
      </w:pPr>
      <w:r>
        <w:t>Applicant’s</w:t>
      </w:r>
      <w:r>
        <w:rPr>
          <w:spacing w:val="-18"/>
        </w:rPr>
        <w:t xml:space="preserve"> </w:t>
      </w:r>
      <w:r>
        <w:t>signature</w:t>
      </w:r>
      <w:r>
        <w:tab/>
      </w:r>
      <w:r>
        <w:t>Date</w:t>
      </w:r>
      <w:r>
        <w:tab/>
      </w:r>
      <w:r>
        <w:t>Place</w:t>
      </w:r>
    </w:p>
    <w:p>
      <w:pPr>
        <w:pStyle w:val="4"/>
        <w:tabs>
          <w:tab w:val="left" w:pos="2440"/>
          <w:tab w:val="left" w:pos="3847"/>
          <w:tab w:val="left" w:pos="5278"/>
          <w:tab w:val="left" w:pos="6996"/>
          <w:tab w:val="left" w:pos="8425"/>
        </w:tabs>
        <w:spacing w:before="6"/>
        <w:ind w:left="299"/>
      </w:pPr>
      <w:r>
        <w:rPr>
          <w:rFonts w:hint="eastAsia" w:ascii="宋体" w:eastAsia="宋体"/>
          <w:position w:val="2"/>
        </w:rPr>
        <w:t>申请人签名</w:t>
      </w:r>
      <w:r>
        <w:rPr>
          <w:position w:val="2"/>
        </w:rPr>
        <w:t xml:space="preserve">:  </w:t>
      </w:r>
      <w:r>
        <w:rPr>
          <w:spacing w:val="12"/>
          <w:position w:val="2"/>
        </w:rPr>
        <w:t xml:space="preserve"> </w:t>
      </w:r>
      <w:r>
        <w:rPr>
          <w:spacing w:val="3"/>
          <w:position w:val="2"/>
        </w:rPr>
        <w:t>_</w:t>
      </w:r>
      <w:r>
        <w:rPr>
          <w:spacing w:val="3"/>
          <w:position w:val="2"/>
          <w:u w:val="single"/>
        </w:rPr>
        <w:t xml:space="preserve"> </w:t>
      </w:r>
      <w:r>
        <w:rPr>
          <w:spacing w:val="3"/>
          <w:position w:val="2"/>
          <w:u w:val="single"/>
        </w:rPr>
        <w:tab/>
      </w:r>
      <w:r>
        <w:rPr>
          <w:position w:val="2"/>
        </w:rPr>
        <w:t>_</w:t>
      </w:r>
      <w:r>
        <w:rPr>
          <w:position w:val="2"/>
        </w:rPr>
        <w:tab/>
      </w:r>
      <w:r>
        <w:rPr>
          <w:rFonts w:hint="eastAsia" w:ascii="宋体" w:eastAsia="宋体"/>
          <w:position w:val="2"/>
        </w:rPr>
        <w:t>日期</w:t>
      </w:r>
      <w:r>
        <w:rPr>
          <w:position w:val="2"/>
        </w:rPr>
        <w:t>:</w:t>
      </w:r>
      <w:r>
        <w:rPr>
          <w:position w:val="2"/>
          <w:u w:val="single"/>
        </w:rPr>
        <w:t xml:space="preserve"> </w:t>
      </w:r>
      <w:r>
        <w:rPr>
          <w:position w:val="2"/>
          <w:u w:val="single"/>
        </w:rPr>
        <w:tab/>
      </w:r>
      <w:r>
        <w:rPr>
          <w:position w:val="2"/>
        </w:rPr>
        <w:t>_</w:t>
      </w:r>
      <w:r>
        <w:rPr>
          <w:position w:val="2"/>
        </w:rPr>
        <w:tab/>
      </w:r>
      <w:r>
        <w:rPr>
          <w:rFonts w:hint="eastAsia" w:ascii="宋体" w:eastAsia="宋体"/>
        </w:rPr>
        <w:t>地点</w:t>
      </w:r>
      <w:r>
        <w:t xml:space="preserve">: </w:t>
      </w:r>
      <w:r>
        <w:rPr>
          <w:u w:val="single"/>
        </w:rPr>
        <w:t xml:space="preserve">   </w:t>
      </w:r>
      <w:r>
        <w:rPr>
          <w:spacing w:val="6"/>
          <w:u w:val="single"/>
        </w:rPr>
        <w:t xml:space="preserve"> </w:t>
      </w:r>
      <w:r>
        <w:rPr>
          <w:spacing w:val="3"/>
          <w:position w:val="2"/>
        </w:rPr>
        <w:t>_</w:t>
      </w:r>
      <w:r>
        <w:rPr>
          <w:spacing w:val="3"/>
          <w:position w:val="2"/>
          <w:u w:val="single"/>
        </w:rPr>
        <w:t xml:space="preserve"> </w:t>
      </w:r>
      <w:r>
        <w:rPr>
          <w:spacing w:val="3"/>
          <w:position w:val="2"/>
          <w:u w:val="single"/>
        </w:rPr>
        <w:tab/>
      </w:r>
      <w:r>
        <w:rPr>
          <w:position w:val="2"/>
        </w:rPr>
        <w:t>_</w:t>
      </w:r>
    </w:p>
    <w:sectPr>
      <w:pgSz w:w="12240" w:h="15840"/>
      <w:pgMar w:top="600" w:right="700" w:bottom="280" w:left="12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MS Mincho">
    <w:panose1 w:val="02020609040205080304"/>
    <w:charset w:val="80"/>
    <w:family w:val="modern"/>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0"/>
      <w:numFmt w:val="bullet"/>
      <w:lvlText w:val="□"/>
      <w:lvlJc w:val="left"/>
      <w:pPr>
        <w:ind w:left="229" w:hanging="224"/>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693" w:hanging="224"/>
      </w:pPr>
      <w:rPr>
        <w:rFonts w:hint="default"/>
        <w:lang w:val="en-US" w:eastAsia="en-US" w:bidi="en-US"/>
      </w:rPr>
    </w:lvl>
    <w:lvl w:ilvl="2" w:tentative="0">
      <w:start w:val="0"/>
      <w:numFmt w:val="bullet"/>
      <w:lvlText w:val="•"/>
      <w:lvlJc w:val="left"/>
      <w:pPr>
        <w:ind w:left="1166" w:hanging="224"/>
      </w:pPr>
      <w:rPr>
        <w:rFonts w:hint="default"/>
        <w:lang w:val="en-US" w:eastAsia="en-US" w:bidi="en-US"/>
      </w:rPr>
    </w:lvl>
    <w:lvl w:ilvl="3" w:tentative="0">
      <w:start w:val="0"/>
      <w:numFmt w:val="bullet"/>
      <w:lvlText w:val="•"/>
      <w:lvlJc w:val="left"/>
      <w:pPr>
        <w:ind w:left="1639" w:hanging="224"/>
      </w:pPr>
      <w:rPr>
        <w:rFonts w:hint="default"/>
        <w:lang w:val="en-US" w:eastAsia="en-US" w:bidi="en-US"/>
      </w:rPr>
    </w:lvl>
    <w:lvl w:ilvl="4" w:tentative="0">
      <w:start w:val="0"/>
      <w:numFmt w:val="bullet"/>
      <w:lvlText w:val="•"/>
      <w:lvlJc w:val="left"/>
      <w:pPr>
        <w:ind w:left="2112" w:hanging="224"/>
      </w:pPr>
      <w:rPr>
        <w:rFonts w:hint="default"/>
        <w:lang w:val="en-US" w:eastAsia="en-US" w:bidi="en-US"/>
      </w:rPr>
    </w:lvl>
    <w:lvl w:ilvl="5" w:tentative="0">
      <w:start w:val="0"/>
      <w:numFmt w:val="bullet"/>
      <w:lvlText w:val="•"/>
      <w:lvlJc w:val="left"/>
      <w:pPr>
        <w:ind w:left="2586" w:hanging="224"/>
      </w:pPr>
      <w:rPr>
        <w:rFonts w:hint="default"/>
        <w:lang w:val="en-US" w:eastAsia="en-US" w:bidi="en-US"/>
      </w:rPr>
    </w:lvl>
    <w:lvl w:ilvl="6" w:tentative="0">
      <w:start w:val="0"/>
      <w:numFmt w:val="bullet"/>
      <w:lvlText w:val="•"/>
      <w:lvlJc w:val="left"/>
      <w:pPr>
        <w:ind w:left="3059" w:hanging="224"/>
      </w:pPr>
      <w:rPr>
        <w:rFonts w:hint="default"/>
        <w:lang w:val="en-US" w:eastAsia="en-US" w:bidi="en-US"/>
      </w:rPr>
    </w:lvl>
    <w:lvl w:ilvl="7" w:tentative="0">
      <w:start w:val="0"/>
      <w:numFmt w:val="bullet"/>
      <w:lvlText w:val="•"/>
      <w:lvlJc w:val="left"/>
      <w:pPr>
        <w:ind w:left="3532" w:hanging="224"/>
      </w:pPr>
      <w:rPr>
        <w:rFonts w:hint="default"/>
        <w:lang w:val="en-US" w:eastAsia="en-US" w:bidi="en-US"/>
      </w:rPr>
    </w:lvl>
    <w:lvl w:ilvl="8" w:tentative="0">
      <w:start w:val="0"/>
      <w:numFmt w:val="bullet"/>
      <w:lvlText w:val="•"/>
      <w:lvlJc w:val="left"/>
      <w:pPr>
        <w:ind w:left="4005" w:hanging="224"/>
      </w:pPr>
      <w:rPr>
        <w:rFonts w:hint="default"/>
        <w:lang w:val="en-US" w:eastAsia="en-US" w:bidi="en-US"/>
      </w:rPr>
    </w:lvl>
  </w:abstractNum>
  <w:abstractNum w:abstractNumId="1">
    <w:nsid w:val="CF092B84"/>
    <w:multiLevelType w:val="multilevel"/>
    <w:tmpl w:val="CF092B84"/>
    <w:lvl w:ilvl="0" w:tentative="0">
      <w:start w:val="1"/>
      <w:numFmt w:val="decimal"/>
      <w:lvlText w:val="%1."/>
      <w:lvlJc w:val="left"/>
      <w:pPr>
        <w:ind w:left="688" w:hanging="360"/>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1085" w:hanging="360"/>
      </w:pPr>
      <w:rPr>
        <w:rFonts w:hint="default"/>
        <w:lang w:val="en-US" w:eastAsia="en-US" w:bidi="en-US"/>
      </w:rPr>
    </w:lvl>
    <w:lvl w:ilvl="2" w:tentative="0">
      <w:start w:val="0"/>
      <w:numFmt w:val="bullet"/>
      <w:lvlText w:val="•"/>
      <w:lvlJc w:val="left"/>
      <w:pPr>
        <w:ind w:left="1491" w:hanging="360"/>
      </w:pPr>
      <w:rPr>
        <w:rFonts w:hint="default"/>
        <w:lang w:val="en-US" w:eastAsia="en-US" w:bidi="en-US"/>
      </w:rPr>
    </w:lvl>
    <w:lvl w:ilvl="3" w:tentative="0">
      <w:start w:val="0"/>
      <w:numFmt w:val="bullet"/>
      <w:lvlText w:val="•"/>
      <w:lvlJc w:val="left"/>
      <w:pPr>
        <w:ind w:left="1897" w:hanging="360"/>
      </w:pPr>
      <w:rPr>
        <w:rFonts w:hint="default"/>
        <w:lang w:val="en-US" w:eastAsia="en-US" w:bidi="en-US"/>
      </w:rPr>
    </w:lvl>
    <w:lvl w:ilvl="4" w:tentative="0">
      <w:start w:val="0"/>
      <w:numFmt w:val="bullet"/>
      <w:lvlText w:val="•"/>
      <w:lvlJc w:val="left"/>
      <w:pPr>
        <w:ind w:left="2303" w:hanging="360"/>
      </w:pPr>
      <w:rPr>
        <w:rFonts w:hint="default"/>
        <w:lang w:val="en-US" w:eastAsia="en-US" w:bidi="en-US"/>
      </w:rPr>
    </w:lvl>
    <w:lvl w:ilvl="5" w:tentative="0">
      <w:start w:val="0"/>
      <w:numFmt w:val="bullet"/>
      <w:lvlText w:val="•"/>
      <w:lvlJc w:val="left"/>
      <w:pPr>
        <w:ind w:left="2709" w:hanging="360"/>
      </w:pPr>
      <w:rPr>
        <w:rFonts w:hint="default"/>
        <w:lang w:val="en-US" w:eastAsia="en-US" w:bidi="en-US"/>
      </w:rPr>
    </w:lvl>
    <w:lvl w:ilvl="6" w:tentative="0">
      <w:start w:val="0"/>
      <w:numFmt w:val="bullet"/>
      <w:lvlText w:val="•"/>
      <w:lvlJc w:val="left"/>
      <w:pPr>
        <w:ind w:left="3115" w:hanging="360"/>
      </w:pPr>
      <w:rPr>
        <w:rFonts w:hint="default"/>
        <w:lang w:val="en-US" w:eastAsia="en-US" w:bidi="en-US"/>
      </w:rPr>
    </w:lvl>
    <w:lvl w:ilvl="7" w:tentative="0">
      <w:start w:val="0"/>
      <w:numFmt w:val="bullet"/>
      <w:lvlText w:val="•"/>
      <w:lvlJc w:val="left"/>
      <w:pPr>
        <w:ind w:left="3521" w:hanging="360"/>
      </w:pPr>
      <w:rPr>
        <w:rFonts w:hint="default"/>
        <w:lang w:val="en-US" w:eastAsia="en-US" w:bidi="en-US"/>
      </w:rPr>
    </w:lvl>
    <w:lvl w:ilvl="8" w:tentative="0">
      <w:start w:val="0"/>
      <w:numFmt w:val="bullet"/>
      <w:lvlText w:val="•"/>
      <w:lvlJc w:val="left"/>
      <w:pPr>
        <w:ind w:left="3927" w:hanging="360"/>
      </w:pPr>
      <w:rPr>
        <w:rFonts w:hint="default"/>
        <w:lang w:val="en-US" w:eastAsia="en-US" w:bidi="en-US"/>
      </w:rPr>
    </w:lvl>
  </w:abstractNum>
  <w:abstractNum w:abstractNumId="2">
    <w:nsid w:val="0053208E"/>
    <w:multiLevelType w:val="multilevel"/>
    <w:tmpl w:val="0053208E"/>
    <w:lvl w:ilvl="0" w:tentative="0">
      <w:start w:val="1"/>
      <w:numFmt w:val="decimal"/>
      <w:lvlText w:val="%1."/>
      <w:lvlJc w:val="left"/>
      <w:pPr>
        <w:ind w:left="530" w:hanging="202"/>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1016" w:hanging="202"/>
      </w:pPr>
      <w:rPr>
        <w:rFonts w:hint="default"/>
        <w:lang w:val="en-US" w:eastAsia="en-US" w:bidi="en-US"/>
      </w:rPr>
    </w:lvl>
    <w:lvl w:ilvl="2" w:tentative="0">
      <w:start w:val="0"/>
      <w:numFmt w:val="bullet"/>
      <w:lvlText w:val="•"/>
      <w:lvlJc w:val="left"/>
      <w:pPr>
        <w:ind w:left="1492" w:hanging="202"/>
      </w:pPr>
      <w:rPr>
        <w:rFonts w:hint="default"/>
        <w:lang w:val="en-US" w:eastAsia="en-US" w:bidi="en-US"/>
      </w:rPr>
    </w:lvl>
    <w:lvl w:ilvl="3" w:tentative="0">
      <w:start w:val="0"/>
      <w:numFmt w:val="bullet"/>
      <w:lvlText w:val="•"/>
      <w:lvlJc w:val="left"/>
      <w:pPr>
        <w:ind w:left="1969" w:hanging="202"/>
      </w:pPr>
      <w:rPr>
        <w:rFonts w:hint="default"/>
        <w:lang w:val="en-US" w:eastAsia="en-US" w:bidi="en-US"/>
      </w:rPr>
    </w:lvl>
    <w:lvl w:ilvl="4" w:tentative="0">
      <w:start w:val="0"/>
      <w:numFmt w:val="bullet"/>
      <w:lvlText w:val="•"/>
      <w:lvlJc w:val="left"/>
      <w:pPr>
        <w:ind w:left="2445" w:hanging="202"/>
      </w:pPr>
      <w:rPr>
        <w:rFonts w:hint="default"/>
        <w:lang w:val="en-US" w:eastAsia="en-US" w:bidi="en-US"/>
      </w:rPr>
    </w:lvl>
    <w:lvl w:ilvl="5" w:tentative="0">
      <w:start w:val="0"/>
      <w:numFmt w:val="bullet"/>
      <w:lvlText w:val="•"/>
      <w:lvlJc w:val="left"/>
      <w:pPr>
        <w:ind w:left="2922" w:hanging="202"/>
      </w:pPr>
      <w:rPr>
        <w:rFonts w:hint="default"/>
        <w:lang w:val="en-US" w:eastAsia="en-US" w:bidi="en-US"/>
      </w:rPr>
    </w:lvl>
    <w:lvl w:ilvl="6" w:tentative="0">
      <w:start w:val="0"/>
      <w:numFmt w:val="bullet"/>
      <w:lvlText w:val="•"/>
      <w:lvlJc w:val="left"/>
      <w:pPr>
        <w:ind w:left="3398" w:hanging="202"/>
      </w:pPr>
      <w:rPr>
        <w:rFonts w:hint="default"/>
        <w:lang w:val="en-US" w:eastAsia="en-US" w:bidi="en-US"/>
      </w:rPr>
    </w:lvl>
    <w:lvl w:ilvl="7" w:tentative="0">
      <w:start w:val="0"/>
      <w:numFmt w:val="bullet"/>
      <w:lvlText w:val="•"/>
      <w:lvlJc w:val="left"/>
      <w:pPr>
        <w:ind w:left="3874" w:hanging="202"/>
      </w:pPr>
      <w:rPr>
        <w:rFonts w:hint="default"/>
        <w:lang w:val="en-US" w:eastAsia="en-US" w:bidi="en-US"/>
      </w:rPr>
    </w:lvl>
    <w:lvl w:ilvl="8" w:tentative="0">
      <w:start w:val="0"/>
      <w:numFmt w:val="bullet"/>
      <w:lvlText w:val="•"/>
      <w:lvlJc w:val="left"/>
      <w:pPr>
        <w:ind w:left="4351" w:hanging="202"/>
      </w:pPr>
      <w:rPr>
        <w:rFonts w:hint="default"/>
        <w:lang w:val="en-US" w:eastAsia="en-US" w:bidi="en-US"/>
      </w:rPr>
    </w:lvl>
  </w:abstractNum>
  <w:abstractNum w:abstractNumId="3">
    <w:nsid w:val="59ADCABA"/>
    <w:multiLevelType w:val="multilevel"/>
    <w:tmpl w:val="59ADCABA"/>
    <w:lvl w:ilvl="0" w:tentative="0">
      <w:start w:val="0"/>
      <w:numFmt w:val="bullet"/>
      <w:lvlText w:val="□"/>
      <w:lvlJc w:val="left"/>
      <w:pPr>
        <w:ind w:left="851" w:hanging="243"/>
      </w:pPr>
      <w:rPr>
        <w:rFonts w:hint="default" w:ascii="Courier New" w:hAnsi="Courier New" w:eastAsia="Courier New" w:cs="Courier New"/>
        <w:w w:val="99"/>
        <w:sz w:val="20"/>
        <w:szCs w:val="20"/>
        <w:lang w:val="en-US" w:eastAsia="en-US" w:bidi="en-US"/>
      </w:rPr>
    </w:lvl>
    <w:lvl w:ilvl="1" w:tentative="0">
      <w:start w:val="0"/>
      <w:numFmt w:val="bullet"/>
      <w:lvlText w:val="•"/>
      <w:lvlJc w:val="left"/>
      <w:pPr>
        <w:ind w:left="1133" w:hanging="243"/>
      </w:pPr>
      <w:rPr>
        <w:rFonts w:hint="default"/>
        <w:lang w:val="en-US" w:eastAsia="en-US" w:bidi="en-US"/>
      </w:rPr>
    </w:lvl>
    <w:lvl w:ilvl="2" w:tentative="0">
      <w:start w:val="0"/>
      <w:numFmt w:val="bullet"/>
      <w:lvlText w:val="•"/>
      <w:lvlJc w:val="left"/>
      <w:pPr>
        <w:ind w:left="1406" w:hanging="243"/>
      </w:pPr>
      <w:rPr>
        <w:rFonts w:hint="default"/>
        <w:lang w:val="en-US" w:eastAsia="en-US" w:bidi="en-US"/>
      </w:rPr>
    </w:lvl>
    <w:lvl w:ilvl="3" w:tentative="0">
      <w:start w:val="0"/>
      <w:numFmt w:val="bullet"/>
      <w:lvlText w:val="•"/>
      <w:lvlJc w:val="left"/>
      <w:pPr>
        <w:ind w:left="1679" w:hanging="243"/>
      </w:pPr>
      <w:rPr>
        <w:rFonts w:hint="default"/>
        <w:lang w:val="en-US" w:eastAsia="en-US" w:bidi="en-US"/>
      </w:rPr>
    </w:lvl>
    <w:lvl w:ilvl="4" w:tentative="0">
      <w:start w:val="0"/>
      <w:numFmt w:val="bullet"/>
      <w:lvlText w:val="•"/>
      <w:lvlJc w:val="left"/>
      <w:pPr>
        <w:ind w:left="1952" w:hanging="243"/>
      </w:pPr>
      <w:rPr>
        <w:rFonts w:hint="default"/>
        <w:lang w:val="en-US" w:eastAsia="en-US" w:bidi="en-US"/>
      </w:rPr>
    </w:lvl>
    <w:lvl w:ilvl="5" w:tentative="0">
      <w:start w:val="0"/>
      <w:numFmt w:val="bullet"/>
      <w:lvlText w:val="•"/>
      <w:lvlJc w:val="left"/>
      <w:pPr>
        <w:ind w:left="2226" w:hanging="243"/>
      </w:pPr>
      <w:rPr>
        <w:rFonts w:hint="default"/>
        <w:lang w:val="en-US" w:eastAsia="en-US" w:bidi="en-US"/>
      </w:rPr>
    </w:lvl>
    <w:lvl w:ilvl="6" w:tentative="0">
      <w:start w:val="0"/>
      <w:numFmt w:val="bullet"/>
      <w:lvlText w:val="•"/>
      <w:lvlJc w:val="left"/>
      <w:pPr>
        <w:ind w:left="2499" w:hanging="243"/>
      </w:pPr>
      <w:rPr>
        <w:rFonts w:hint="default"/>
        <w:lang w:val="en-US" w:eastAsia="en-US" w:bidi="en-US"/>
      </w:rPr>
    </w:lvl>
    <w:lvl w:ilvl="7" w:tentative="0">
      <w:start w:val="0"/>
      <w:numFmt w:val="bullet"/>
      <w:lvlText w:val="•"/>
      <w:lvlJc w:val="left"/>
      <w:pPr>
        <w:ind w:left="2772" w:hanging="243"/>
      </w:pPr>
      <w:rPr>
        <w:rFonts w:hint="default"/>
        <w:lang w:val="en-US" w:eastAsia="en-US" w:bidi="en-US"/>
      </w:rPr>
    </w:lvl>
    <w:lvl w:ilvl="8" w:tentative="0">
      <w:start w:val="0"/>
      <w:numFmt w:val="bullet"/>
      <w:lvlText w:val="•"/>
      <w:lvlJc w:val="left"/>
      <w:pPr>
        <w:ind w:left="3045" w:hanging="243"/>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36E5F"/>
    <w:rsid w:val="2DEB78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74"/>
      <w:ind w:left="119" w:right="252"/>
      <w:outlineLvl w:val="1"/>
    </w:pPr>
    <w:rPr>
      <w:rFonts w:ascii="Times New Roman" w:hAnsi="Times New Roman" w:eastAsia="Times New Roman" w:cs="Times New Roman"/>
      <w:b/>
      <w:bCs/>
      <w:sz w:val="24"/>
      <w:szCs w:val="24"/>
      <w:lang w:val="en-US" w:eastAsia="en-US" w:bidi="en-US"/>
    </w:rPr>
  </w:style>
  <w:style w:type="paragraph" w:styleId="3">
    <w:name w:val="heading 2"/>
    <w:basedOn w:val="1"/>
    <w:next w:val="1"/>
    <w:qFormat/>
    <w:uiPriority w:val="1"/>
    <w:pPr>
      <w:outlineLvl w:val="2"/>
    </w:pPr>
    <w:rPr>
      <w:rFonts w:ascii="Times New Roman" w:hAnsi="Times New Roman" w:eastAsia="Times New Roman" w:cs="Times New Roman"/>
      <w:b/>
      <w:bCs/>
      <w:sz w:val="20"/>
      <w:szCs w:val="20"/>
      <w:lang w:val="en-US" w:eastAsia="en-US" w:bidi="en-US"/>
    </w:rPr>
  </w:style>
  <w:style w:type="character" w:default="1" w:styleId="5">
    <w:name w:val="Default Paragraph Font"/>
    <w:semiHidden/>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0"/>
      <w:szCs w:val="20"/>
      <w:lang w:val="en-US" w:eastAsia="en-US" w:bidi="en-US"/>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688" w:hanging="360"/>
    </w:pPr>
    <w:rPr>
      <w:rFonts w:ascii="Times New Roman" w:hAnsi="Times New Roman" w:eastAsia="Times New Roman" w:cs="Times New Roman"/>
      <w:lang w:val="en-US" w:eastAsia="en-US" w:bidi="en-US"/>
    </w:rPr>
  </w:style>
  <w:style w:type="paragraph" w:customStyle="1" w:styleId="9">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2018-11-09T09:34:00Z</dcterms:created>
  <dc:creator>Consul Assistant1 - Embassy Of Israel In Beijing</dc:creator>
  <cp:lastModifiedBy>吾爱签证-李文珍 ℡18516097980</cp:lastModifiedBy>
  <dcterms:modified xsi:type="dcterms:W3CDTF">2018-11-09T09:35:40Z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2013</vt:lpwstr>
  </property>
  <property fmtid="{D5CDD505-2E9C-101B-9397-08002B2CF9AE}" pid="4" name="LastSaved">
    <vt:filetime>2018-11-09T00:00:00Z</vt:filetime>
  </property>
  <property fmtid="{D5CDD505-2E9C-101B-9397-08002B2CF9AE}" pid="5" name="KSOProductBuildVer">
    <vt:lpwstr>2052-10.1.0.7469</vt:lpwstr>
  </property>
</Properties>
</file>